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F9" w:rsidRPr="00072FFA" w:rsidRDefault="008B0548" w:rsidP="008B0548">
      <w:pPr>
        <w:spacing w:after="0" w:line="240" w:lineRule="auto"/>
        <w:jc w:val="center"/>
        <w:rPr>
          <w:rFonts w:ascii="Times New Roman" w:hAnsi="Times New Roman"/>
          <w:color w:val="262626" w:themeColor="text1" w:themeTint="D9"/>
          <w:sz w:val="28"/>
          <w:szCs w:val="28"/>
        </w:rPr>
      </w:pPr>
      <w:r>
        <w:rPr>
          <w:rFonts w:ascii="Times New Roman" w:hAnsi="Times New Roman"/>
          <w:noProof/>
          <w:color w:val="262626" w:themeColor="text1" w:themeTint="D9"/>
          <w:sz w:val="24"/>
          <w:szCs w:val="24"/>
          <w:lang w:eastAsia="ru-RU"/>
        </w:rPr>
        <w:drawing>
          <wp:inline distT="0" distB="0" distL="0" distR="0">
            <wp:extent cx="6432407" cy="9153501"/>
            <wp:effectExtent l="19050" t="0" r="6493" b="0"/>
            <wp:docPr id="1" name="Рисунок 1" descr="E:\Документы\Загрузки\нояб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Загрузки\ноябрь.jpg"/>
                    <pic:cNvPicPr>
                      <a:picLocks noChangeAspect="1" noChangeArrowheads="1"/>
                    </pic:cNvPicPr>
                  </pic:nvPicPr>
                  <pic:blipFill>
                    <a:blip r:embed="rId6"/>
                    <a:srcRect/>
                    <a:stretch>
                      <a:fillRect/>
                    </a:stretch>
                  </pic:blipFill>
                  <pic:spPr bwMode="auto">
                    <a:xfrm>
                      <a:off x="0" y="0"/>
                      <a:ext cx="6436001" cy="9158616"/>
                    </a:xfrm>
                    <a:prstGeom prst="rect">
                      <a:avLst/>
                    </a:prstGeom>
                    <a:noFill/>
                    <a:ln w="9525">
                      <a:noFill/>
                      <a:miter lim="800000"/>
                      <a:headEnd/>
                      <a:tailEnd/>
                    </a:ln>
                  </pic:spPr>
                </pic:pic>
              </a:graphicData>
            </a:graphic>
          </wp:inline>
        </w:drawing>
      </w:r>
      <w:r w:rsidRPr="00072FFA">
        <w:rPr>
          <w:rFonts w:ascii="Times New Roman" w:hAnsi="Times New Roman"/>
          <w:color w:val="262626" w:themeColor="text1" w:themeTint="D9"/>
          <w:sz w:val="28"/>
          <w:szCs w:val="28"/>
        </w:rPr>
        <w:lastRenderedPageBreak/>
        <w:t xml:space="preserve"> </w:t>
      </w:r>
    </w:p>
    <w:p w:rsidR="0052577C" w:rsidRPr="00072FFA" w:rsidRDefault="0052577C" w:rsidP="006270F9">
      <w:pPr>
        <w:spacing w:after="0" w:line="240" w:lineRule="auto"/>
        <w:rPr>
          <w:rFonts w:ascii="Times New Roman" w:hAnsi="Times New Roman"/>
          <w:color w:val="262626" w:themeColor="text1" w:themeTint="D9"/>
          <w:sz w:val="28"/>
          <w:szCs w:val="28"/>
        </w:rPr>
      </w:pPr>
    </w:p>
    <w:p w:rsidR="004F44C8" w:rsidRPr="00072FFA" w:rsidRDefault="004F44C8" w:rsidP="004F44C8">
      <w:pPr>
        <w:jc w:val="center"/>
        <w:rPr>
          <w:rFonts w:ascii="Times New Roman" w:hAnsi="Times New Roman" w:cs="Times New Roman"/>
          <w:color w:val="262626" w:themeColor="text1" w:themeTint="D9"/>
          <w:sz w:val="28"/>
          <w:szCs w:val="28"/>
        </w:rPr>
      </w:pPr>
      <w:r w:rsidRPr="00072FFA">
        <w:rPr>
          <w:rFonts w:ascii="Times New Roman" w:hAnsi="Times New Roman" w:cs="Times New Roman"/>
          <w:b/>
          <w:bCs/>
          <w:color w:val="262626" w:themeColor="text1" w:themeTint="D9"/>
          <w:sz w:val="28"/>
          <w:szCs w:val="28"/>
        </w:rPr>
        <w:t>Пояснительная записка.</w:t>
      </w:r>
    </w:p>
    <w:p w:rsidR="004F44C8" w:rsidRPr="00072FFA" w:rsidRDefault="004F44C8" w:rsidP="004F44C8">
      <w:pPr>
        <w:spacing w:after="0"/>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Рабочая программа составлено на основе следующих нормативных документов: </w:t>
      </w:r>
    </w:p>
    <w:p w:rsidR="004F44C8" w:rsidRPr="00072FFA" w:rsidRDefault="004F44C8" w:rsidP="004F44C8">
      <w:pPr>
        <w:spacing w:after="0"/>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 Письмо МО и РТ от 18.08.2010 г №6871/10 «О введении ФГОС НОО»</w:t>
      </w:r>
    </w:p>
    <w:p w:rsidR="004F44C8" w:rsidRPr="00072FFA" w:rsidRDefault="004F44C8" w:rsidP="004F44C8">
      <w:pPr>
        <w:pStyle w:val="a5"/>
        <w:ind w:left="284"/>
        <w:jc w:val="both"/>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  «Стандарты второго поколения: Рекомендации по организации  </w:t>
      </w:r>
      <w:proofErr w:type="spellStart"/>
      <w:r w:rsidRPr="00072FFA">
        <w:rPr>
          <w:rFonts w:ascii="Times New Roman" w:hAnsi="Times New Roman" w:cs="Times New Roman"/>
          <w:color w:val="262626" w:themeColor="text1" w:themeTint="D9"/>
          <w:sz w:val="28"/>
          <w:szCs w:val="28"/>
        </w:rPr>
        <w:t>внеучебной</w:t>
      </w:r>
      <w:proofErr w:type="spellEnd"/>
      <w:r w:rsidRPr="00072FFA">
        <w:rPr>
          <w:rFonts w:ascii="Times New Roman" w:hAnsi="Times New Roman" w:cs="Times New Roman"/>
          <w:color w:val="262626" w:themeColor="text1" w:themeTint="D9"/>
          <w:sz w:val="28"/>
          <w:szCs w:val="28"/>
        </w:rPr>
        <w:t xml:space="preserve"> деятельности учащихся». </w:t>
      </w:r>
    </w:p>
    <w:p w:rsidR="004F44C8" w:rsidRPr="00072FFA" w:rsidRDefault="004F44C8" w:rsidP="004F44C8">
      <w:pPr>
        <w:pStyle w:val="a5"/>
        <w:ind w:firstLine="851"/>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Современное, быстро развивающееся образование, предъявляет высокие требования к </w:t>
      </w:r>
      <w:proofErr w:type="gramStart"/>
      <w:r w:rsidRPr="00072FFA">
        <w:rPr>
          <w:rFonts w:ascii="Times New Roman" w:hAnsi="Times New Roman"/>
          <w:color w:val="262626" w:themeColor="text1" w:themeTint="D9"/>
          <w:sz w:val="28"/>
          <w:szCs w:val="28"/>
        </w:rPr>
        <w:t>обучающимся</w:t>
      </w:r>
      <w:proofErr w:type="gramEnd"/>
      <w:r w:rsidRPr="00072FFA">
        <w:rPr>
          <w:rFonts w:ascii="Times New Roman" w:hAnsi="Times New Roman"/>
          <w:color w:val="262626" w:themeColor="text1" w:themeTint="D9"/>
          <w:sz w:val="28"/>
          <w:szCs w:val="28"/>
        </w:rPr>
        <w:t xml:space="preserve">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4F44C8" w:rsidRPr="00072FFA" w:rsidRDefault="004F44C8" w:rsidP="002C13DF">
      <w:pPr>
        <w:pStyle w:val="a5"/>
        <w:rPr>
          <w:rFonts w:ascii="Times New Roman" w:hAnsi="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Подвижные игры – естественный спутник жизни ребёнка, источник радостных эмоций, обладающий великой воспитательной силой. Подвижные игры являются традиционным средством педагогики. </w:t>
      </w:r>
      <w:proofErr w:type="gramStart"/>
      <w:r w:rsidRPr="00072FFA">
        <w:rPr>
          <w:rFonts w:ascii="Times New Roman" w:hAnsi="Times New Roman" w:cs="Times New Roman"/>
          <w:color w:val="262626" w:themeColor="text1" w:themeTint="D9"/>
          <w:sz w:val="28"/>
          <w:szCs w:val="28"/>
        </w:rPr>
        <w:t>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r w:rsidRPr="00072FFA">
        <w:rPr>
          <w:rFonts w:ascii="Times New Roman" w:hAnsi="Times New Roman" w:cs="Times New Roman"/>
          <w:color w:val="262626" w:themeColor="text1" w:themeTint="D9"/>
          <w:sz w:val="28"/>
          <w:szCs w:val="28"/>
        </w:rPr>
        <w:t xml:space="preserve"> По содержанию все народные игры классически лаконичны, выразительны и доступны младшему школьнику.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w:t>
      </w:r>
      <w:r w:rsidRPr="00072FFA">
        <w:rPr>
          <w:rFonts w:ascii="Times New Roman" w:hAnsi="Times New Roman" w:cs="Times New Roman"/>
          <w:color w:val="262626" w:themeColor="text1" w:themeTint="D9"/>
          <w:sz w:val="28"/>
          <w:szCs w:val="28"/>
        </w:rPr>
        <w:br/>
        <w:t xml:space="preserve">        Подвижные игры всегда требуют от играющих двигательных усилий, направленных на достижение условной цели, оговорённой в правилах. Особенность подвижных игр – их соревновательный, творческий, коллективный характер.</w:t>
      </w:r>
      <w:r w:rsidRPr="00072FFA">
        <w:rPr>
          <w:rFonts w:ascii="Times New Roman" w:hAnsi="Times New Roman" w:cs="Times New Roman"/>
          <w:color w:val="262626" w:themeColor="text1" w:themeTint="D9"/>
          <w:sz w:val="28"/>
          <w:szCs w:val="28"/>
        </w:rPr>
        <w:br/>
        <w:t xml:space="preserve">       Все свои жизненные впечатления и переживания младшие школьники отражают в условно-игровой форме, способствующей конкретному перевоплощению в образ ("Гуси- лебеди”, например). Игровая ситуация увлекает и воспитывает младшего школьника,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активной умственной деятельности.</w:t>
      </w:r>
      <w:r w:rsidRPr="00072FFA">
        <w:rPr>
          <w:rFonts w:ascii="Times New Roman" w:hAnsi="Times New Roman" w:cs="Times New Roman"/>
          <w:color w:val="262626" w:themeColor="text1" w:themeTint="D9"/>
          <w:sz w:val="28"/>
          <w:szCs w:val="28"/>
        </w:rPr>
        <w:br/>
        <w:t xml:space="preserve">        В играх, не имеющих сюжета и построенных лишь на определённых игровых заданиях, также много познавательного материала, содействующего расширению сенсорной сферы младшего школьника, развитию его </w:t>
      </w:r>
      <w:r w:rsidRPr="00072FFA">
        <w:rPr>
          <w:rFonts w:ascii="Times New Roman" w:hAnsi="Times New Roman" w:cs="Times New Roman"/>
          <w:color w:val="262626" w:themeColor="text1" w:themeTint="D9"/>
          <w:sz w:val="28"/>
          <w:szCs w:val="28"/>
        </w:rPr>
        <w:lastRenderedPageBreak/>
        <w:t>мышления и самостоятельности действий.</w:t>
      </w:r>
      <w:r w:rsidRPr="00072FFA">
        <w:rPr>
          <w:rFonts w:ascii="Times New Roman" w:hAnsi="Times New Roman" w:cs="Times New Roman"/>
          <w:color w:val="262626" w:themeColor="text1" w:themeTint="D9"/>
          <w:sz w:val="28"/>
          <w:szCs w:val="28"/>
        </w:rPr>
        <w:br/>
        <w:t>Большое воспитательное значение заложено в правилах игр.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ребёнок не может не проявить воспитываемые у него качества.</w:t>
      </w:r>
      <w:r w:rsidRPr="00072FFA">
        <w:rPr>
          <w:rFonts w:ascii="Times New Roman" w:hAnsi="Times New Roman" w:cs="Times New Roman"/>
          <w:color w:val="262626" w:themeColor="text1" w:themeTint="D9"/>
          <w:sz w:val="28"/>
          <w:szCs w:val="28"/>
        </w:rPr>
        <w:br/>
      </w:r>
      <w:r w:rsidRPr="00072FFA">
        <w:rPr>
          <w:rFonts w:ascii="Times New Roman" w:hAnsi="Times New Roman"/>
          <w:color w:val="262626" w:themeColor="text1" w:themeTint="D9"/>
          <w:sz w:val="28"/>
          <w:szCs w:val="28"/>
        </w:rPr>
        <w:t xml:space="preserve"> 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w:t>
      </w:r>
      <w:proofErr w:type="spellStart"/>
      <w:r w:rsidRPr="00072FFA">
        <w:rPr>
          <w:rFonts w:ascii="Times New Roman" w:hAnsi="Times New Roman"/>
          <w:color w:val="262626" w:themeColor="text1" w:themeTint="D9"/>
          <w:sz w:val="28"/>
          <w:szCs w:val="28"/>
        </w:rPr>
        <w:t>здоровьесберегающей</w:t>
      </w:r>
      <w:proofErr w:type="spellEnd"/>
      <w:r w:rsidRPr="00072FFA">
        <w:rPr>
          <w:rFonts w:ascii="Times New Roman" w:hAnsi="Times New Roman"/>
          <w:color w:val="262626" w:themeColor="text1" w:themeTint="D9"/>
          <w:sz w:val="28"/>
          <w:szCs w:val="28"/>
        </w:rPr>
        <w:t xml:space="preserve"> практики детей, через деятельные формы взаимодействия, в результате которых только и возможно становление </w:t>
      </w:r>
      <w:proofErr w:type="spellStart"/>
      <w:r w:rsidRPr="00072FFA">
        <w:rPr>
          <w:rFonts w:ascii="Times New Roman" w:hAnsi="Times New Roman"/>
          <w:color w:val="262626" w:themeColor="text1" w:themeTint="D9"/>
          <w:sz w:val="28"/>
          <w:szCs w:val="28"/>
        </w:rPr>
        <w:t>здоровьесберегающей</w:t>
      </w:r>
      <w:proofErr w:type="spellEnd"/>
      <w:r w:rsidRPr="00072FFA">
        <w:rPr>
          <w:rFonts w:ascii="Times New Roman" w:hAnsi="Times New Roman"/>
          <w:color w:val="262626" w:themeColor="text1" w:themeTint="D9"/>
          <w:sz w:val="28"/>
          <w:szCs w:val="28"/>
        </w:rPr>
        <w:t xml:space="preserve"> компетентности.</w:t>
      </w:r>
    </w:p>
    <w:p w:rsidR="004F44C8" w:rsidRPr="00072FFA" w:rsidRDefault="004F44C8" w:rsidP="004F44C8">
      <w:pPr>
        <w:spacing w:after="0" w:line="240" w:lineRule="auto"/>
        <w:ind w:firstLine="851"/>
        <w:jc w:val="both"/>
        <w:rPr>
          <w:rFonts w:ascii="Times New Roman" w:eastAsia="Times New Roman" w:hAnsi="Times New Roman"/>
          <w:color w:val="262626" w:themeColor="text1" w:themeTint="D9"/>
          <w:sz w:val="28"/>
          <w:szCs w:val="28"/>
        </w:rPr>
      </w:pPr>
      <w:r w:rsidRPr="00072FFA">
        <w:rPr>
          <w:rFonts w:ascii="Times New Roman" w:eastAsia="Times New Roman" w:hAnsi="Times New Roman"/>
          <w:color w:val="262626" w:themeColor="text1" w:themeTint="D9"/>
          <w:sz w:val="28"/>
          <w:szCs w:val="28"/>
        </w:rPr>
        <w:t xml:space="preserve">Программа внеурочной деятельности по спортивно-оздоровительному направлениювключает в себя  знания, установки, личностные ориентиры и нормы поведения, обеспечивающие сохранение и укрепление физического и психического здоровья. </w:t>
      </w:r>
      <w:proofErr w:type="gramStart"/>
      <w:r w:rsidRPr="00072FFA">
        <w:rPr>
          <w:rFonts w:ascii="Times New Roman" w:eastAsia="Times New Roman" w:hAnsi="Times New Roman"/>
          <w:color w:val="262626" w:themeColor="text1" w:themeTint="D9"/>
          <w:sz w:val="28"/>
          <w:szCs w:val="28"/>
        </w:rPr>
        <w:t xml:space="preserve">Данная программа является  комплексной программой </w:t>
      </w:r>
      <w:r w:rsidRPr="00072FFA">
        <w:rPr>
          <w:rFonts w:ascii="Times New Roman" w:hAnsi="Times New Roman"/>
          <w:color w:val="262626" w:themeColor="text1" w:themeTint="D9"/>
          <w:sz w:val="28"/>
          <w:szCs w:val="28"/>
        </w:rPr>
        <w:t xml:space="preserve">по </w:t>
      </w:r>
      <w:r w:rsidRPr="00072FFA">
        <w:rPr>
          <w:rFonts w:ascii="Times New Roman" w:eastAsia="Times New Roman" w:hAnsi="Times New Roman"/>
          <w:color w:val="262626" w:themeColor="text1" w:themeTint="D9"/>
          <w:sz w:val="28"/>
          <w:szCs w:val="28"/>
        </w:rPr>
        <w:t>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4F44C8" w:rsidRPr="00072FFA" w:rsidRDefault="004F44C8" w:rsidP="004F44C8">
      <w:pPr>
        <w:pStyle w:val="a5"/>
        <w:ind w:firstLine="851"/>
        <w:jc w:val="both"/>
        <w:rPr>
          <w:rFonts w:ascii="Times New Roman" w:eastAsia="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Программа внеурочной деятельности по спортивно-оздоровительному направлению направлена на нивелирование следующих школьных факторов риска: </w:t>
      </w:r>
      <w:r w:rsidRPr="00072FFA">
        <w:rPr>
          <w:rFonts w:ascii="Times New Roman" w:eastAsia="Times New Roman" w:hAnsi="Times New Roman"/>
          <w:color w:val="262626" w:themeColor="text1" w:themeTint="D9"/>
          <w:sz w:val="28"/>
          <w:szCs w:val="28"/>
        </w:rPr>
        <w:t xml:space="preserve">школьные страхи, большие учебные  нагрузки и трудности в усвоении школьной программы,  интенсификация учебного процесса. Только наличие системы работы по формированию культуры здоровья и здорового образа жизни позволит сохранить здоровье </w:t>
      </w:r>
      <w:proofErr w:type="gramStart"/>
      <w:r w:rsidRPr="00072FFA">
        <w:rPr>
          <w:rFonts w:ascii="Times New Roman" w:eastAsia="Times New Roman" w:hAnsi="Times New Roman"/>
          <w:color w:val="262626" w:themeColor="text1" w:themeTint="D9"/>
          <w:sz w:val="28"/>
          <w:szCs w:val="28"/>
        </w:rPr>
        <w:t>обучающихся</w:t>
      </w:r>
      <w:proofErr w:type="gramEnd"/>
      <w:r w:rsidRPr="00072FFA">
        <w:rPr>
          <w:rFonts w:ascii="Times New Roman" w:eastAsia="Times New Roman" w:hAnsi="Times New Roman"/>
          <w:color w:val="262626" w:themeColor="text1" w:themeTint="D9"/>
          <w:sz w:val="28"/>
          <w:szCs w:val="28"/>
        </w:rPr>
        <w:t xml:space="preserve"> в дальнейшем.</w:t>
      </w:r>
    </w:p>
    <w:p w:rsidR="004F44C8" w:rsidRPr="00072FFA" w:rsidRDefault="004F44C8" w:rsidP="004F44C8">
      <w:pPr>
        <w:pStyle w:val="a6"/>
        <w:spacing w:after="0" w:line="240" w:lineRule="auto"/>
        <w:ind w:left="0"/>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Итак, подвижные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w:t>
      </w:r>
      <w:proofErr w:type="gramStart"/>
      <w:r w:rsidRPr="00072FFA">
        <w:rPr>
          <w:rFonts w:ascii="Times New Roman" w:hAnsi="Times New Roman" w:cs="Times New Roman"/>
          <w:color w:val="262626" w:themeColor="text1" w:themeTint="D9"/>
          <w:sz w:val="28"/>
          <w:szCs w:val="28"/>
        </w:rPr>
        <w:t xml:space="preserve"> ,</w:t>
      </w:r>
      <w:proofErr w:type="gramEnd"/>
      <w:r w:rsidRPr="00072FFA">
        <w:rPr>
          <w:rFonts w:ascii="Times New Roman" w:hAnsi="Times New Roman" w:cs="Times New Roman"/>
          <w:color w:val="262626" w:themeColor="text1" w:themeTint="D9"/>
          <w:sz w:val="28"/>
          <w:szCs w:val="28"/>
        </w:rPr>
        <w:t>сочетающей в себе духовное богатство, моральную чистоту и физическое совершенство. Впечатления детства глубоки и неизгладимы в памяти взрослого человека. Они образуют фундамент развития его нравственных чувств, сознания и дальнейшего проявления их в общественно- полезной и творческой деятельности.</w:t>
      </w:r>
    </w:p>
    <w:p w:rsidR="0052577C" w:rsidRPr="00072FFA" w:rsidRDefault="0052577C" w:rsidP="004F44C8">
      <w:pPr>
        <w:pStyle w:val="a6"/>
        <w:spacing w:after="0" w:line="240" w:lineRule="auto"/>
        <w:ind w:left="0"/>
        <w:rPr>
          <w:rFonts w:ascii="Times New Roman" w:hAnsi="Times New Roman"/>
          <w:b/>
          <w:color w:val="262626" w:themeColor="text1" w:themeTint="D9"/>
          <w:sz w:val="28"/>
          <w:szCs w:val="28"/>
        </w:rPr>
      </w:pPr>
    </w:p>
    <w:p w:rsidR="004F44C8" w:rsidRPr="00072FFA" w:rsidRDefault="004F44C8" w:rsidP="0052577C">
      <w:pPr>
        <w:pStyle w:val="a6"/>
        <w:spacing w:after="0" w:line="240" w:lineRule="auto"/>
        <w:ind w:left="0"/>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Цели и задачи обучения, воспитания и развития детей</w:t>
      </w:r>
    </w:p>
    <w:p w:rsidR="004F44C8" w:rsidRPr="00072FFA" w:rsidRDefault="004F44C8" w:rsidP="004F44C8">
      <w:pPr>
        <w:pStyle w:val="a6"/>
        <w:spacing w:after="0" w:line="240" w:lineRule="auto"/>
        <w:ind w:left="0"/>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 xml:space="preserve">по спортивно-оздоровительному направлению </w:t>
      </w:r>
    </w:p>
    <w:p w:rsidR="004F44C8" w:rsidRPr="00072FFA" w:rsidRDefault="004F44C8" w:rsidP="004F44C8">
      <w:pPr>
        <w:pStyle w:val="a6"/>
        <w:spacing w:after="0" w:line="240" w:lineRule="auto"/>
        <w:ind w:left="0"/>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внеурочной деятельности</w:t>
      </w:r>
    </w:p>
    <w:p w:rsidR="004F44C8" w:rsidRPr="00072FFA" w:rsidRDefault="004F44C8" w:rsidP="004F44C8">
      <w:pPr>
        <w:pStyle w:val="a3"/>
        <w:ind w:left="142" w:firstLine="709"/>
        <w:rPr>
          <w:color w:val="262626" w:themeColor="text1" w:themeTint="D9"/>
          <w:szCs w:val="28"/>
        </w:rPr>
      </w:pPr>
      <w:r w:rsidRPr="00072FFA">
        <w:rPr>
          <w:color w:val="262626" w:themeColor="text1" w:themeTint="D9"/>
          <w:szCs w:val="28"/>
        </w:rPr>
        <w:t xml:space="preserve">Программа внеурочной деятельности по спортивно-оздоровительному направлению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w:t>
      </w:r>
      <w:proofErr w:type="gramStart"/>
      <w:r w:rsidRPr="00072FFA">
        <w:rPr>
          <w:color w:val="262626" w:themeColor="text1" w:themeTint="D9"/>
          <w:szCs w:val="28"/>
        </w:rPr>
        <w:t>обучающихся</w:t>
      </w:r>
      <w:proofErr w:type="gramEnd"/>
      <w:r w:rsidRPr="00072FFA">
        <w:rPr>
          <w:color w:val="262626" w:themeColor="text1" w:themeTint="D9"/>
          <w:szCs w:val="28"/>
        </w:rPr>
        <w:t xml:space="preserve"> на ведение здорового образа жизни, в формировании потребности сохранения физического и </w:t>
      </w:r>
      <w:r w:rsidRPr="00072FFA">
        <w:rPr>
          <w:color w:val="262626" w:themeColor="text1" w:themeTint="D9"/>
          <w:szCs w:val="28"/>
        </w:rPr>
        <w:lastRenderedPageBreak/>
        <w:t>психического здоровья как необходимого условия социального благополучия и успешности человека.</w:t>
      </w:r>
    </w:p>
    <w:p w:rsidR="004F44C8" w:rsidRPr="00072FFA" w:rsidRDefault="004F44C8" w:rsidP="004F44C8">
      <w:pPr>
        <w:pStyle w:val="a5"/>
        <w:ind w:firstLine="851"/>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Данная программа направлена на формирование, сохранение и укрепление здоровья младших школьников, в основу, которой положены культурологический и личностно-ориентированный подходы.  </w:t>
      </w:r>
    </w:p>
    <w:p w:rsidR="004F44C8" w:rsidRPr="00072FFA" w:rsidRDefault="004F44C8" w:rsidP="004F44C8">
      <w:pPr>
        <w:pStyle w:val="a5"/>
        <w:ind w:firstLine="851"/>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Программа внеурочной деятельности по спортивно-оздоровительному направлению носит  образовательно-воспитательный характер и направлена на осуществление следующих </w:t>
      </w:r>
      <w:r w:rsidRPr="00072FFA">
        <w:rPr>
          <w:rFonts w:ascii="Times New Roman" w:hAnsi="Times New Roman"/>
          <w:b/>
          <w:color w:val="262626" w:themeColor="text1" w:themeTint="D9"/>
          <w:sz w:val="28"/>
          <w:szCs w:val="28"/>
        </w:rPr>
        <w:t>целей</w:t>
      </w:r>
      <w:r w:rsidRPr="00072FFA">
        <w:rPr>
          <w:rFonts w:ascii="Times New Roman" w:hAnsi="Times New Roman"/>
          <w:color w:val="262626" w:themeColor="text1" w:themeTint="D9"/>
          <w:sz w:val="28"/>
          <w:szCs w:val="28"/>
        </w:rPr>
        <w:t xml:space="preserve">: </w:t>
      </w:r>
    </w:p>
    <w:p w:rsidR="004F44C8" w:rsidRPr="00072FFA" w:rsidRDefault="004F44C8" w:rsidP="004F44C8">
      <w:pPr>
        <w:pStyle w:val="a5"/>
        <w:numPr>
          <w:ilvl w:val="0"/>
          <w:numId w:val="3"/>
        </w:numPr>
        <w:tabs>
          <w:tab w:val="clear" w:pos="0"/>
          <w:tab w:val="num" w:pos="-360"/>
        </w:tabs>
        <w:ind w:left="360"/>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4F44C8" w:rsidRPr="00072FFA" w:rsidRDefault="004F44C8" w:rsidP="004F44C8">
      <w:pPr>
        <w:pStyle w:val="a5"/>
        <w:numPr>
          <w:ilvl w:val="0"/>
          <w:numId w:val="3"/>
        </w:numPr>
        <w:tabs>
          <w:tab w:val="clear" w:pos="0"/>
          <w:tab w:val="num" w:pos="-360"/>
        </w:tabs>
        <w:ind w:left="360"/>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развивать навыки самооценки и самоконтроля в отношении собственного здоровья; </w:t>
      </w:r>
    </w:p>
    <w:p w:rsidR="004F44C8" w:rsidRPr="00072FFA" w:rsidRDefault="004F44C8" w:rsidP="004F44C8">
      <w:pPr>
        <w:pStyle w:val="a5"/>
        <w:numPr>
          <w:ilvl w:val="0"/>
          <w:numId w:val="3"/>
        </w:numPr>
        <w:tabs>
          <w:tab w:val="clear" w:pos="0"/>
          <w:tab w:val="num" w:pos="-360"/>
        </w:tabs>
        <w:ind w:left="360"/>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обучать способам и приемам сохранения и укрепления собственного здоровья.</w:t>
      </w:r>
    </w:p>
    <w:p w:rsidR="004F44C8" w:rsidRPr="00072FFA" w:rsidRDefault="007F566A" w:rsidP="004F44C8">
      <w:pPr>
        <w:pStyle w:val="a5"/>
        <w:numPr>
          <w:ilvl w:val="0"/>
          <w:numId w:val="3"/>
        </w:numPr>
        <w:tabs>
          <w:tab w:val="clear" w:pos="0"/>
          <w:tab w:val="num" w:pos="-360"/>
        </w:tabs>
        <w:ind w:left="360"/>
        <w:jc w:val="both"/>
        <w:rPr>
          <w:rFonts w:ascii="Times New Roman" w:hAnsi="Times New Roman"/>
          <w:color w:val="262626" w:themeColor="text1" w:themeTint="D9"/>
          <w:sz w:val="28"/>
          <w:szCs w:val="28"/>
        </w:rPr>
      </w:pPr>
      <w:r w:rsidRPr="00072FFA">
        <w:rPr>
          <w:rFonts w:ascii="Times New Roman" w:hAnsi="Times New Roman" w:cs="Times New Roman"/>
          <w:color w:val="262626" w:themeColor="text1" w:themeTint="D9"/>
          <w:sz w:val="28"/>
          <w:szCs w:val="28"/>
        </w:rPr>
        <w:t>о</w:t>
      </w:r>
      <w:r w:rsidR="004F44C8" w:rsidRPr="00072FFA">
        <w:rPr>
          <w:rFonts w:ascii="Times New Roman" w:hAnsi="Times New Roman" w:cs="Times New Roman"/>
          <w:color w:val="262626" w:themeColor="text1" w:themeTint="D9"/>
          <w:sz w:val="28"/>
          <w:szCs w:val="28"/>
        </w:rPr>
        <w:t>храна и укрепление физического и психического здоровья младших школьников. </w:t>
      </w:r>
    </w:p>
    <w:p w:rsidR="004F44C8" w:rsidRPr="00072FFA" w:rsidRDefault="004F44C8" w:rsidP="004F44C8">
      <w:pPr>
        <w:pStyle w:val="a5"/>
        <w:ind w:firstLine="851"/>
        <w:rPr>
          <w:rFonts w:ascii="Times New Roman" w:hAnsi="Times New Roman"/>
          <w:b/>
          <w:color w:val="262626" w:themeColor="text1" w:themeTint="D9"/>
          <w:sz w:val="28"/>
          <w:szCs w:val="28"/>
        </w:rPr>
      </w:pPr>
      <w:r w:rsidRPr="00072FFA">
        <w:rPr>
          <w:rFonts w:ascii="Times New Roman" w:hAnsi="Times New Roman"/>
          <w:bCs/>
          <w:color w:val="262626" w:themeColor="text1" w:themeTint="D9"/>
          <w:sz w:val="28"/>
          <w:szCs w:val="28"/>
        </w:rPr>
        <w:t xml:space="preserve">Цели конкретизированы следующими </w:t>
      </w:r>
      <w:r w:rsidRPr="00072FFA">
        <w:rPr>
          <w:rFonts w:ascii="Times New Roman" w:hAnsi="Times New Roman"/>
          <w:b/>
          <w:bCs/>
          <w:color w:val="262626" w:themeColor="text1" w:themeTint="D9"/>
          <w:sz w:val="28"/>
          <w:szCs w:val="28"/>
        </w:rPr>
        <w:t>задачами</w:t>
      </w:r>
      <w:r w:rsidRPr="00072FFA">
        <w:rPr>
          <w:rFonts w:ascii="Times New Roman" w:hAnsi="Times New Roman"/>
          <w:b/>
          <w:color w:val="262626" w:themeColor="text1" w:themeTint="D9"/>
          <w:sz w:val="28"/>
          <w:szCs w:val="28"/>
        </w:rPr>
        <w:t>:</w:t>
      </w:r>
    </w:p>
    <w:p w:rsidR="004F44C8" w:rsidRPr="00072FFA" w:rsidRDefault="004F44C8" w:rsidP="004F44C8">
      <w:pPr>
        <w:pStyle w:val="a5"/>
        <w:numPr>
          <w:ilvl w:val="0"/>
          <w:numId w:val="4"/>
        </w:numPr>
        <w:rPr>
          <w:rFonts w:ascii="Times New Roman" w:hAnsi="Times New Roman"/>
          <w:b/>
          <w:i/>
          <w:color w:val="262626" w:themeColor="text1" w:themeTint="D9"/>
          <w:sz w:val="28"/>
          <w:szCs w:val="28"/>
        </w:rPr>
      </w:pPr>
      <w:r w:rsidRPr="00072FFA">
        <w:rPr>
          <w:rFonts w:ascii="Times New Roman" w:hAnsi="Times New Roman"/>
          <w:b/>
          <w:i/>
          <w:color w:val="262626" w:themeColor="text1" w:themeTint="D9"/>
          <w:sz w:val="28"/>
          <w:szCs w:val="28"/>
        </w:rPr>
        <w:t>Формирование:</w:t>
      </w:r>
    </w:p>
    <w:p w:rsidR="004F44C8" w:rsidRPr="00072FFA" w:rsidRDefault="004F44C8" w:rsidP="004F44C8">
      <w:pPr>
        <w:pStyle w:val="a5"/>
        <w:numPr>
          <w:ilvl w:val="0"/>
          <w:numId w:val="5"/>
        </w:numPr>
        <w:jc w:val="both"/>
        <w:rPr>
          <w:rFonts w:ascii="Times New Roman" w:hAnsi="Times New Roman"/>
          <w:color w:val="262626" w:themeColor="text1" w:themeTint="D9"/>
          <w:sz w:val="28"/>
          <w:szCs w:val="28"/>
        </w:rPr>
      </w:pPr>
      <w:proofErr w:type="gramStart"/>
      <w:r w:rsidRPr="00072FFA">
        <w:rPr>
          <w:rFonts w:ascii="Times New Roman" w:hAnsi="Times New Roman"/>
          <w:color w:val="262626" w:themeColor="text1" w:themeTint="D9"/>
          <w:sz w:val="28"/>
          <w:szCs w:val="28"/>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w:t>
      </w:r>
      <w:proofErr w:type="spellStart"/>
      <w:r w:rsidRPr="00072FFA">
        <w:rPr>
          <w:rFonts w:ascii="Times New Roman" w:hAnsi="Times New Roman"/>
          <w:color w:val="262626" w:themeColor="text1" w:themeTint="D9"/>
          <w:sz w:val="28"/>
          <w:szCs w:val="28"/>
        </w:rPr>
        <w:t>психоактивных</w:t>
      </w:r>
      <w:proofErr w:type="spellEnd"/>
      <w:r w:rsidRPr="00072FFA">
        <w:rPr>
          <w:rFonts w:ascii="Times New Roman" w:hAnsi="Times New Roman"/>
          <w:color w:val="262626" w:themeColor="text1" w:themeTint="D9"/>
          <w:sz w:val="28"/>
          <w:szCs w:val="28"/>
        </w:rPr>
        <w:t xml:space="preserve">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roofErr w:type="gramEnd"/>
    </w:p>
    <w:p w:rsidR="004F44C8" w:rsidRPr="00072FFA" w:rsidRDefault="004F44C8" w:rsidP="004F44C8">
      <w:pPr>
        <w:pStyle w:val="a5"/>
        <w:numPr>
          <w:ilvl w:val="0"/>
          <w:numId w:val="5"/>
        </w:numPr>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навыков конструктивного общения; </w:t>
      </w:r>
    </w:p>
    <w:p w:rsidR="007F566A" w:rsidRPr="00072FFA" w:rsidRDefault="004F44C8" w:rsidP="004F44C8">
      <w:pPr>
        <w:pStyle w:val="a5"/>
        <w:numPr>
          <w:ilvl w:val="0"/>
          <w:numId w:val="5"/>
        </w:numPr>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потребности безбоязненно обращаться к врачу по вопросам состояния здоровья, в том числе связанным с особенностями роста и развития;</w:t>
      </w:r>
    </w:p>
    <w:p w:rsidR="007F566A" w:rsidRPr="00072FFA" w:rsidRDefault="007F566A" w:rsidP="007F566A">
      <w:pPr>
        <w:pStyle w:val="a5"/>
        <w:numPr>
          <w:ilvl w:val="0"/>
          <w:numId w:val="5"/>
        </w:numPr>
        <w:rPr>
          <w:rFonts w:ascii="Times New Roman" w:hAnsi="Times New Roman"/>
          <w:color w:val="262626" w:themeColor="text1" w:themeTint="D9"/>
          <w:sz w:val="28"/>
          <w:szCs w:val="28"/>
        </w:rPr>
      </w:pPr>
      <w:r w:rsidRPr="00072FFA">
        <w:rPr>
          <w:rFonts w:ascii="Times New Roman" w:hAnsi="Times New Roman" w:cs="Times New Roman"/>
          <w:color w:val="262626" w:themeColor="text1" w:themeTint="D9"/>
          <w:sz w:val="28"/>
          <w:szCs w:val="28"/>
        </w:rPr>
        <w:t>пропаганда здорового образа жизни;</w:t>
      </w:r>
    </w:p>
    <w:p w:rsidR="007F566A" w:rsidRPr="00072FFA" w:rsidRDefault="007F566A" w:rsidP="007F566A">
      <w:pPr>
        <w:pStyle w:val="a5"/>
        <w:numPr>
          <w:ilvl w:val="0"/>
          <w:numId w:val="5"/>
        </w:numPr>
        <w:rPr>
          <w:rFonts w:ascii="Times New Roman" w:hAnsi="Times New Roman"/>
          <w:color w:val="262626" w:themeColor="text1" w:themeTint="D9"/>
          <w:sz w:val="28"/>
          <w:szCs w:val="28"/>
        </w:rPr>
      </w:pPr>
      <w:r w:rsidRPr="00072FFA">
        <w:rPr>
          <w:rFonts w:ascii="Times New Roman" w:hAnsi="Times New Roman" w:cs="Times New Roman"/>
          <w:color w:val="262626" w:themeColor="text1" w:themeTint="D9"/>
          <w:sz w:val="28"/>
          <w:szCs w:val="28"/>
        </w:rPr>
        <w:t>Формирование осознанного отношения к своему физическому и психическому здоровью;</w:t>
      </w:r>
    </w:p>
    <w:p w:rsidR="004F44C8" w:rsidRPr="00072FFA" w:rsidRDefault="007F566A" w:rsidP="007F566A">
      <w:pPr>
        <w:pStyle w:val="a5"/>
        <w:numPr>
          <w:ilvl w:val="0"/>
          <w:numId w:val="5"/>
        </w:numPr>
        <w:rPr>
          <w:rFonts w:ascii="Times New Roman" w:hAnsi="Times New Roman"/>
          <w:color w:val="262626" w:themeColor="text1" w:themeTint="D9"/>
          <w:sz w:val="28"/>
          <w:szCs w:val="28"/>
        </w:rPr>
      </w:pPr>
      <w:r w:rsidRPr="00072FFA">
        <w:rPr>
          <w:rFonts w:ascii="Times New Roman" w:hAnsi="Times New Roman" w:cs="Times New Roman"/>
          <w:color w:val="262626" w:themeColor="text1" w:themeTint="D9"/>
          <w:sz w:val="28"/>
          <w:szCs w:val="28"/>
        </w:rPr>
        <w:t>отработка навыков, направленных на развитие и совершенствование различных физических качеств:</w:t>
      </w:r>
      <w:r w:rsidRPr="00072FFA">
        <w:rPr>
          <w:rFonts w:ascii="Times New Roman" w:hAnsi="Times New Roman" w:cs="Times New Roman"/>
          <w:color w:val="262626" w:themeColor="text1" w:themeTint="D9"/>
          <w:sz w:val="28"/>
          <w:szCs w:val="28"/>
        </w:rPr>
        <w:br/>
        <w:t>а) повышение уровня выносливости (беговые упражнения),</w:t>
      </w:r>
      <w:r w:rsidRPr="00072FFA">
        <w:rPr>
          <w:rFonts w:ascii="Times New Roman" w:hAnsi="Times New Roman" w:cs="Times New Roman"/>
          <w:color w:val="262626" w:themeColor="text1" w:themeTint="D9"/>
          <w:sz w:val="28"/>
          <w:szCs w:val="28"/>
        </w:rPr>
        <w:br/>
        <w:t>б) укрепление основной группы мышц, увеличивая подвижность в суставах, улучшая координацию движений</w:t>
      </w:r>
      <w:proofErr w:type="gramStart"/>
      <w:r w:rsidRPr="00072FFA">
        <w:rPr>
          <w:rFonts w:ascii="Times New Roman" w:hAnsi="Times New Roman" w:cs="Times New Roman"/>
          <w:color w:val="262626" w:themeColor="text1" w:themeTint="D9"/>
          <w:sz w:val="28"/>
          <w:szCs w:val="28"/>
        </w:rPr>
        <w:t xml:space="preserve"> .</w:t>
      </w:r>
      <w:proofErr w:type="gramEnd"/>
    </w:p>
    <w:p w:rsidR="004F44C8" w:rsidRPr="00072FFA" w:rsidRDefault="004F44C8" w:rsidP="004F44C8">
      <w:pPr>
        <w:pStyle w:val="a5"/>
        <w:numPr>
          <w:ilvl w:val="0"/>
          <w:numId w:val="4"/>
        </w:numPr>
        <w:jc w:val="both"/>
        <w:rPr>
          <w:rFonts w:ascii="Times New Roman" w:hAnsi="Times New Roman"/>
          <w:b/>
          <w:i/>
          <w:color w:val="262626" w:themeColor="text1" w:themeTint="D9"/>
          <w:sz w:val="28"/>
          <w:szCs w:val="28"/>
        </w:rPr>
      </w:pPr>
      <w:r w:rsidRPr="00072FFA">
        <w:rPr>
          <w:rFonts w:ascii="Times New Roman" w:hAnsi="Times New Roman"/>
          <w:b/>
          <w:i/>
          <w:color w:val="262626" w:themeColor="text1" w:themeTint="D9"/>
          <w:sz w:val="28"/>
          <w:szCs w:val="28"/>
        </w:rPr>
        <w:t xml:space="preserve">Обучение: </w:t>
      </w:r>
    </w:p>
    <w:p w:rsidR="004F44C8" w:rsidRPr="00072FFA" w:rsidRDefault="004F44C8" w:rsidP="004F44C8">
      <w:pPr>
        <w:pStyle w:val="a5"/>
        <w:numPr>
          <w:ilvl w:val="0"/>
          <w:numId w:val="6"/>
        </w:numPr>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осознанному  выбору модели  поведения, позволяющей сохранять и укреплять здоровье;</w:t>
      </w:r>
    </w:p>
    <w:p w:rsidR="004F44C8" w:rsidRPr="00072FFA" w:rsidRDefault="004F44C8" w:rsidP="004F44C8">
      <w:pPr>
        <w:pStyle w:val="a5"/>
        <w:numPr>
          <w:ilvl w:val="0"/>
          <w:numId w:val="6"/>
        </w:numPr>
        <w:jc w:val="both"/>
        <w:rPr>
          <w:rFonts w:ascii="Times New Roman" w:eastAsia="Times New Roman" w:hAnsi="Times New Roman"/>
          <w:color w:val="262626" w:themeColor="text1" w:themeTint="D9"/>
          <w:sz w:val="28"/>
          <w:szCs w:val="28"/>
        </w:rPr>
      </w:pPr>
      <w:r w:rsidRPr="00072FFA">
        <w:rPr>
          <w:rFonts w:ascii="Times New Roman" w:eastAsia="Times New Roman" w:hAnsi="Times New Roman"/>
          <w:color w:val="262626" w:themeColor="text1" w:themeTint="D9"/>
          <w:sz w:val="28"/>
          <w:szCs w:val="28"/>
        </w:rPr>
        <w:t>правилам личной гигиены, готовности самостоятельно поддерживать своё здоровье;</w:t>
      </w:r>
    </w:p>
    <w:p w:rsidR="004F44C8" w:rsidRPr="00072FFA" w:rsidRDefault="004F44C8" w:rsidP="004F44C8">
      <w:pPr>
        <w:pStyle w:val="a5"/>
        <w:numPr>
          <w:ilvl w:val="0"/>
          <w:numId w:val="6"/>
        </w:numPr>
        <w:jc w:val="both"/>
        <w:rPr>
          <w:rFonts w:ascii="Times New Roman" w:eastAsia="Times New Roman" w:hAnsi="Times New Roman"/>
          <w:color w:val="262626" w:themeColor="text1" w:themeTint="D9"/>
          <w:sz w:val="28"/>
          <w:szCs w:val="28"/>
        </w:rPr>
      </w:pPr>
      <w:r w:rsidRPr="00072FFA">
        <w:rPr>
          <w:rFonts w:ascii="Times New Roman" w:eastAsia="Times New Roman" w:hAnsi="Times New Roman"/>
          <w:color w:val="262626" w:themeColor="text1" w:themeTint="D9"/>
          <w:sz w:val="28"/>
          <w:szCs w:val="28"/>
        </w:rPr>
        <w:t>элементарным навыкам эмоциональной разгрузки (релаксации);</w:t>
      </w:r>
    </w:p>
    <w:p w:rsidR="004F44C8" w:rsidRPr="00072FFA" w:rsidRDefault="004F44C8" w:rsidP="004F44C8">
      <w:pPr>
        <w:pStyle w:val="a5"/>
        <w:numPr>
          <w:ilvl w:val="0"/>
          <w:numId w:val="6"/>
        </w:numPr>
        <w:jc w:val="both"/>
        <w:rPr>
          <w:rFonts w:ascii="Times New Roman" w:hAnsi="Times New Roman"/>
          <w:color w:val="262626" w:themeColor="text1" w:themeTint="D9"/>
          <w:sz w:val="28"/>
          <w:szCs w:val="28"/>
        </w:rPr>
      </w:pPr>
      <w:r w:rsidRPr="00072FFA">
        <w:rPr>
          <w:rFonts w:ascii="Times New Roman" w:eastAsia="Times New Roman" w:hAnsi="Times New Roman"/>
          <w:color w:val="262626" w:themeColor="text1" w:themeTint="D9"/>
          <w:sz w:val="28"/>
          <w:szCs w:val="28"/>
        </w:rPr>
        <w:t>упражнениям сохранения зрения.</w:t>
      </w:r>
    </w:p>
    <w:p w:rsidR="004F44C8" w:rsidRPr="00072FFA" w:rsidRDefault="004F44C8" w:rsidP="004F44C8">
      <w:pPr>
        <w:spacing w:after="0"/>
        <w:rPr>
          <w:rFonts w:ascii="Times New Roman" w:hAnsi="Times New Roman" w:cs="Times New Roman"/>
          <w:color w:val="262626" w:themeColor="text1" w:themeTint="D9"/>
          <w:sz w:val="28"/>
          <w:szCs w:val="28"/>
        </w:rPr>
      </w:pPr>
    </w:p>
    <w:p w:rsidR="004F44C8" w:rsidRPr="00072FFA" w:rsidRDefault="004F44C8" w:rsidP="004F44C8">
      <w:pPr>
        <w:spacing w:after="0" w:line="480" w:lineRule="auto"/>
        <w:jc w:val="both"/>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b/>
          <w:bCs/>
          <w:color w:val="262626" w:themeColor="text1" w:themeTint="D9"/>
          <w:sz w:val="28"/>
          <w:szCs w:val="28"/>
          <w:shd w:val="clear" w:color="auto" w:fill="FFFFFF"/>
          <w:lang w:eastAsia="ru-RU"/>
        </w:rPr>
        <w:lastRenderedPageBreak/>
        <w:t>Универсальными компетенциями</w:t>
      </w:r>
      <w:r w:rsidRPr="00072FFA">
        <w:rPr>
          <w:rFonts w:ascii="Times New Roman" w:hAnsi="Times New Roman" w:cs="Times New Roman"/>
          <w:color w:val="262626" w:themeColor="text1" w:themeTint="D9"/>
          <w:sz w:val="28"/>
          <w:szCs w:val="28"/>
          <w:shd w:val="clear" w:color="auto" w:fill="FFFFFF"/>
          <w:lang w:eastAsia="ru-RU"/>
        </w:rPr>
        <w:t> </w:t>
      </w:r>
      <w:proofErr w:type="gramStart"/>
      <w:r w:rsidR="002C13DF">
        <w:rPr>
          <w:rFonts w:ascii="Times New Roman" w:hAnsi="Times New Roman" w:cs="Times New Roman"/>
          <w:color w:val="262626" w:themeColor="text1" w:themeTint="D9"/>
          <w:sz w:val="28"/>
          <w:szCs w:val="28"/>
          <w:shd w:val="clear" w:color="auto" w:fill="FFFFFF"/>
          <w:lang w:eastAsia="ru-RU"/>
        </w:rPr>
        <w:t>обучающиеся</w:t>
      </w:r>
      <w:proofErr w:type="gramEnd"/>
      <w:r w:rsidRPr="00072FFA">
        <w:rPr>
          <w:rFonts w:ascii="Times New Roman" w:hAnsi="Times New Roman" w:cs="Times New Roman"/>
          <w:color w:val="262626" w:themeColor="text1" w:themeTint="D9"/>
          <w:sz w:val="28"/>
          <w:szCs w:val="28"/>
          <w:shd w:val="clear" w:color="auto" w:fill="FFFFFF"/>
          <w:lang w:eastAsia="ru-RU"/>
        </w:rPr>
        <w:t xml:space="preserve"> по курсу являются:</w:t>
      </w:r>
    </w:p>
    <w:p w:rsidR="004F44C8" w:rsidRPr="00072FFA" w:rsidRDefault="004F44C8" w:rsidP="004F44C8">
      <w:pPr>
        <w:numPr>
          <w:ilvl w:val="0"/>
          <w:numId w:val="10"/>
        </w:numPr>
        <w:spacing w:after="0" w:line="270" w:lineRule="atLeast"/>
        <w:ind w:left="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умения организовывать собственную деятельность, выбирать и использовать средства для достижения её цели;</w:t>
      </w:r>
    </w:p>
    <w:p w:rsidR="004F44C8" w:rsidRPr="00072FFA" w:rsidRDefault="004F44C8" w:rsidP="004F44C8">
      <w:pPr>
        <w:numPr>
          <w:ilvl w:val="0"/>
          <w:numId w:val="10"/>
        </w:numPr>
        <w:spacing w:after="0" w:line="270" w:lineRule="atLeast"/>
        <w:ind w:left="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умения активно включаться в коллективную деятельность, взаимодействовать со сверстниками в достижении общих целей;</w:t>
      </w:r>
    </w:p>
    <w:p w:rsidR="004F44C8" w:rsidRPr="00072FFA" w:rsidRDefault="004F44C8" w:rsidP="004F44C8">
      <w:pPr>
        <w:numPr>
          <w:ilvl w:val="0"/>
          <w:numId w:val="10"/>
        </w:numPr>
        <w:spacing w:after="0" w:line="270" w:lineRule="atLeast"/>
        <w:ind w:left="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умения доносить информацию в доступной, эмоционально-яркой форме в процессе общения и взаимодействия со сверстниками и взрослыми людьми.</w:t>
      </w:r>
    </w:p>
    <w:p w:rsidR="004F44C8" w:rsidRPr="00072FFA" w:rsidRDefault="004F44C8" w:rsidP="004F44C8">
      <w:pPr>
        <w:spacing w:after="0" w:line="270" w:lineRule="atLeast"/>
        <w:jc w:val="both"/>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b/>
          <w:bCs/>
          <w:color w:val="262626" w:themeColor="text1" w:themeTint="D9"/>
          <w:sz w:val="28"/>
          <w:szCs w:val="28"/>
          <w:shd w:val="clear" w:color="auto" w:fill="FFFFFF"/>
          <w:lang w:eastAsia="ru-RU"/>
        </w:rPr>
        <w:t>Личностными результатами</w:t>
      </w:r>
      <w:r w:rsidRPr="00072FFA">
        <w:rPr>
          <w:rFonts w:ascii="Times New Roman" w:hAnsi="Times New Roman" w:cs="Times New Roman"/>
          <w:color w:val="262626" w:themeColor="text1" w:themeTint="D9"/>
          <w:sz w:val="28"/>
          <w:szCs w:val="28"/>
          <w:shd w:val="clear" w:color="auto" w:fill="FFFFFF"/>
          <w:lang w:eastAsia="ru-RU"/>
        </w:rPr>
        <w:t> освоения учащимися содержания курса являются следующие умения:</w:t>
      </w:r>
    </w:p>
    <w:p w:rsidR="004F44C8" w:rsidRPr="00072FFA" w:rsidRDefault="004F44C8" w:rsidP="004F44C8">
      <w:pPr>
        <w:numPr>
          <w:ilvl w:val="0"/>
          <w:numId w:val="11"/>
        </w:numPr>
        <w:spacing w:after="0" w:line="270" w:lineRule="atLeast"/>
        <w:ind w:left="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4F44C8" w:rsidRPr="00072FFA" w:rsidRDefault="004F44C8" w:rsidP="004F44C8">
      <w:pPr>
        <w:numPr>
          <w:ilvl w:val="0"/>
          <w:numId w:val="11"/>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4F44C8" w:rsidRPr="00072FFA" w:rsidRDefault="004F44C8" w:rsidP="004F44C8">
      <w:pPr>
        <w:numPr>
          <w:ilvl w:val="0"/>
          <w:numId w:val="11"/>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проявлять дисциплинированность, трудолюбие и упорство в достижении поставленных целей;</w:t>
      </w:r>
    </w:p>
    <w:p w:rsidR="004F44C8" w:rsidRPr="00072FFA" w:rsidRDefault="004F44C8" w:rsidP="004F44C8">
      <w:pPr>
        <w:numPr>
          <w:ilvl w:val="0"/>
          <w:numId w:val="11"/>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оказывать бескорыстную помощь своим сверстникам, находить с ними общий язык и общие интересы.</w:t>
      </w:r>
    </w:p>
    <w:p w:rsidR="004F44C8" w:rsidRPr="00072FFA" w:rsidRDefault="004F44C8" w:rsidP="004F44C8">
      <w:pPr>
        <w:spacing w:after="0" w:line="270" w:lineRule="atLeast"/>
        <w:ind w:right="300"/>
        <w:jc w:val="both"/>
        <w:rPr>
          <w:rFonts w:ascii="Times New Roman" w:hAnsi="Times New Roman" w:cs="Times New Roman"/>
          <w:color w:val="262626" w:themeColor="text1" w:themeTint="D9"/>
          <w:sz w:val="28"/>
          <w:szCs w:val="28"/>
          <w:shd w:val="clear" w:color="auto" w:fill="FFFFFF"/>
          <w:lang w:eastAsia="ru-RU"/>
        </w:rPr>
      </w:pPr>
      <w:proofErr w:type="spellStart"/>
      <w:r w:rsidRPr="00072FFA">
        <w:rPr>
          <w:rFonts w:ascii="Times New Roman" w:hAnsi="Times New Roman" w:cs="Times New Roman"/>
          <w:b/>
          <w:bCs/>
          <w:color w:val="262626" w:themeColor="text1" w:themeTint="D9"/>
          <w:sz w:val="28"/>
          <w:szCs w:val="28"/>
          <w:shd w:val="clear" w:color="auto" w:fill="FFFFFF"/>
          <w:lang w:eastAsia="ru-RU"/>
        </w:rPr>
        <w:t>Метапредметными</w:t>
      </w:r>
      <w:proofErr w:type="spellEnd"/>
      <w:r w:rsidRPr="00072FFA">
        <w:rPr>
          <w:rFonts w:ascii="Times New Roman" w:hAnsi="Times New Roman" w:cs="Times New Roman"/>
          <w:b/>
          <w:bCs/>
          <w:color w:val="262626" w:themeColor="text1" w:themeTint="D9"/>
          <w:sz w:val="28"/>
          <w:szCs w:val="28"/>
          <w:shd w:val="clear" w:color="auto" w:fill="FFFFFF"/>
          <w:lang w:eastAsia="ru-RU"/>
        </w:rPr>
        <w:t xml:space="preserve"> результатами</w:t>
      </w:r>
      <w:r w:rsidRPr="00072FFA">
        <w:rPr>
          <w:rFonts w:ascii="Times New Roman" w:hAnsi="Times New Roman" w:cs="Times New Roman"/>
          <w:color w:val="262626" w:themeColor="text1" w:themeTint="D9"/>
          <w:sz w:val="28"/>
          <w:szCs w:val="28"/>
          <w:shd w:val="clear" w:color="auto" w:fill="FFFFFF"/>
          <w:lang w:eastAsia="ru-RU"/>
        </w:rPr>
        <w:t> освоения учащимися содержания программы по курсу являются следующие умения:</w:t>
      </w:r>
    </w:p>
    <w:p w:rsidR="004F44C8" w:rsidRPr="00072FFA" w:rsidRDefault="004F44C8" w:rsidP="004F44C8">
      <w:pPr>
        <w:numPr>
          <w:ilvl w:val="0"/>
          <w:numId w:val="12"/>
        </w:numPr>
        <w:spacing w:after="0" w:line="270" w:lineRule="atLeast"/>
        <w:ind w:left="142" w:right="300" w:hanging="6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4F44C8" w:rsidRPr="00072FFA" w:rsidRDefault="004F44C8" w:rsidP="004F44C8">
      <w:pPr>
        <w:numPr>
          <w:ilvl w:val="0"/>
          <w:numId w:val="12"/>
        </w:numPr>
        <w:spacing w:after="0" w:line="270" w:lineRule="atLeast"/>
        <w:ind w:left="142" w:right="300" w:hanging="6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находить ошибки при выполнении учебных заданий, отбирать способы их исправления;</w:t>
      </w:r>
    </w:p>
    <w:p w:rsidR="004F44C8" w:rsidRPr="00072FFA" w:rsidRDefault="004F44C8" w:rsidP="004F44C8">
      <w:pPr>
        <w:numPr>
          <w:ilvl w:val="0"/>
          <w:numId w:val="12"/>
        </w:numPr>
        <w:spacing w:after="0" w:line="270" w:lineRule="atLeast"/>
        <w:ind w:left="142" w:right="300" w:hanging="6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4F44C8" w:rsidRPr="00072FFA" w:rsidRDefault="004F44C8" w:rsidP="004F44C8">
      <w:pPr>
        <w:numPr>
          <w:ilvl w:val="0"/>
          <w:numId w:val="12"/>
        </w:numPr>
        <w:spacing w:after="0" w:line="270" w:lineRule="atLeast"/>
        <w:ind w:left="142" w:right="300" w:hanging="6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обеспечивать защиту и сохранность природы во время активного отдыха и занятий физической культурой;</w:t>
      </w:r>
    </w:p>
    <w:p w:rsidR="004F44C8" w:rsidRPr="00072FFA" w:rsidRDefault="004F44C8" w:rsidP="004F44C8">
      <w:pPr>
        <w:numPr>
          <w:ilvl w:val="0"/>
          <w:numId w:val="12"/>
        </w:numPr>
        <w:tabs>
          <w:tab w:val="num" w:pos="284"/>
        </w:tabs>
        <w:spacing w:after="0" w:line="270" w:lineRule="atLeast"/>
        <w:ind w:left="142" w:right="300" w:hanging="6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4F44C8" w:rsidRPr="00072FFA" w:rsidRDefault="004F44C8" w:rsidP="004F44C8">
      <w:pPr>
        <w:numPr>
          <w:ilvl w:val="0"/>
          <w:numId w:val="12"/>
        </w:numPr>
        <w:spacing w:after="0" w:line="270" w:lineRule="atLeast"/>
        <w:ind w:left="284"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планировать собственную деятельность, распределять нагрузку и отдых в процессе ее выполнения;</w:t>
      </w:r>
    </w:p>
    <w:p w:rsidR="004F44C8" w:rsidRPr="00072FFA" w:rsidRDefault="004F44C8" w:rsidP="004F44C8">
      <w:pPr>
        <w:numPr>
          <w:ilvl w:val="0"/>
          <w:numId w:val="12"/>
        </w:numPr>
        <w:spacing w:after="0" w:line="270" w:lineRule="atLeast"/>
        <w:ind w:left="284"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rsidR="004F44C8" w:rsidRPr="00072FFA" w:rsidRDefault="004F44C8" w:rsidP="004F44C8">
      <w:pPr>
        <w:numPr>
          <w:ilvl w:val="0"/>
          <w:numId w:val="12"/>
        </w:numPr>
        <w:spacing w:after="0" w:line="270" w:lineRule="atLeast"/>
        <w:ind w:left="284"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4F44C8" w:rsidRPr="00072FFA" w:rsidRDefault="004F44C8" w:rsidP="004F44C8">
      <w:pPr>
        <w:numPr>
          <w:ilvl w:val="0"/>
          <w:numId w:val="12"/>
        </w:numPr>
        <w:spacing w:after="0" w:line="270" w:lineRule="atLeast"/>
        <w:ind w:left="284"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оценивать красоту телосложения и осанки, сравнивать их с эталонными образцами;</w:t>
      </w:r>
    </w:p>
    <w:p w:rsidR="004F44C8" w:rsidRPr="00072FFA" w:rsidRDefault="004F44C8" w:rsidP="004F44C8">
      <w:pPr>
        <w:numPr>
          <w:ilvl w:val="0"/>
          <w:numId w:val="12"/>
        </w:numPr>
        <w:spacing w:after="0" w:line="270" w:lineRule="atLeast"/>
        <w:ind w:left="284"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4F44C8" w:rsidRPr="00072FFA" w:rsidRDefault="004F44C8" w:rsidP="004F44C8">
      <w:pPr>
        <w:numPr>
          <w:ilvl w:val="0"/>
          <w:numId w:val="12"/>
        </w:numPr>
        <w:spacing w:after="0" w:line="270" w:lineRule="atLeast"/>
        <w:ind w:left="284" w:right="300" w:hanging="426"/>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4F44C8" w:rsidRPr="00072FFA" w:rsidRDefault="004F44C8" w:rsidP="004F44C8">
      <w:pPr>
        <w:spacing w:after="0" w:line="270" w:lineRule="atLeast"/>
        <w:ind w:left="-142"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b/>
          <w:bCs/>
          <w:color w:val="262626" w:themeColor="text1" w:themeTint="D9"/>
          <w:sz w:val="28"/>
          <w:szCs w:val="28"/>
          <w:shd w:val="clear" w:color="auto" w:fill="FFFFFF"/>
          <w:lang w:eastAsia="ru-RU"/>
        </w:rPr>
        <w:lastRenderedPageBreak/>
        <w:t>Предметными результатами</w:t>
      </w:r>
      <w:r w:rsidRPr="00072FFA">
        <w:rPr>
          <w:rFonts w:ascii="Times New Roman" w:hAnsi="Times New Roman" w:cs="Times New Roman"/>
          <w:color w:val="262626" w:themeColor="text1" w:themeTint="D9"/>
          <w:sz w:val="28"/>
          <w:szCs w:val="28"/>
          <w:shd w:val="clear" w:color="auto" w:fill="FFFFFF"/>
          <w:lang w:eastAsia="ru-RU"/>
        </w:rPr>
        <w:t> освоения учащимися содержания программы по курсу являются следующие умения:</w:t>
      </w:r>
    </w:p>
    <w:p w:rsidR="004F44C8" w:rsidRPr="00072FFA" w:rsidRDefault="004F44C8" w:rsidP="004F44C8">
      <w:pPr>
        <w:numPr>
          <w:ilvl w:val="0"/>
          <w:numId w:val="13"/>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4F44C8" w:rsidRPr="00072FFA" w:rsidRDefault="004F44C8" w:rsidP="004F44C8">
      <w:pPr>
        <w:numPr>
          <w:ilvl w:val="0"/>
          <w:numId w:val="13"/>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4F44C8" w:rsidRPr="00072FFA" w:rsidRDefault="004F44C8" w:rsidP="004F44C8">
      <w:pPr>
        <w:numPr>
          <w:ilvl w:val="0"/>
          <w:numId w:val="13"/>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4F44C8" w:rsidRPr="00072FFA" w:rsidRDefault="004F44C8" w:rsidP="004F44C8">
      <w:pPr>
        <w:numPr>
          <w:ilvl w:val="0"/>
          <w:numId w:val="13"/>
        </w:numPr>
        <w:spacing w:after="0" w:line="270" w:lineRule="atLeast"/>
        <w:ind w:left="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4F44C8" w:rsidRPr="00072FFA" w:rsidRDefault="004F44C8" w:rsidP="004F44C8">
      <w:pPr>
        <w:numPr>
          <w:ilvl w:val="0"/>
          <w:numId w:val="13"/>
        </w:numPr>
        <w:spacing w:after="0" w:line="270" w:lineRule="atLeast"/>
        <w:ind w:left="60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организовывать и проводить игры с разной целевой направленностью</w:t>
      </w:r>
    </w:p>
    <w:p w:rsidR="004F44C8" w:rsidRPr="00072FFA" w:rsidRDefault="004F44C8" w:rsidP="004F44C8">
      <w:pPr>
        <w:numPr>
          <w:ilvl w:val="0"/>
          <w:numId w:val="13"/>
        </w:numPr>
        <w:spacing w:after="0" w:line="270" w:lineRule="atLeast"/>
        <w:ind w:left="60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взаимодействовать со сверстниками по правилам проведения подвижных игр и соревнований;</w:t>
      </w:r>
    </w:p>
    <w:p w:rsidR="004F44C8" w:rsidRPr="00072FFA" w:rsidRDefault="004F44C8" w:rsidP="004F44C8">
      <w:pPr>
        <w:numPr>
          <w:ilvl w:val="0"/>
          <w:numId w:val="13"/>
        </w:numPr>
        <w:spacing w:after="0" w:line="270" w:lineRule="atLeast"/>
        <w:ind w:left="60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4F44C8" w:rsidRPr="00072FFA" w:rsidRDefault="004F44C8" w:rsidP="004F44C8">
      <w:pPr>
        <w:numPr>
          <w:ilvl w:val="0"/>
          <w:numId w:val="13"/>
        </w:numPr>
        <w:spacing w:after="0" w:line="270" w:lineRule="atLeast"/>
        <w:ind w:left="60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4F44C8" w:rsidRPr="00072FFA" w:rsidRDefault="004F44C8" w:rsidP="004F44C8">
      <w:pPr>
        <w:numPr>
          <w:ilvl w:val="0"/>
          <w:numId w:val="13"/>
        </w:numPr>
        <w:spacing w:after="0" w:line="270" w:lineRule="atLeast"/>
        <w:ind w:left="60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4F44C8" w:rsidRPr="00072FFA" w:rsidRDefault="004F44C8" w:rsidP="004F44C8">
      <w:pPr>
        <w:numPr>
          <w:ilvl w:val="0"/>
          <w:numId w:val="13"/>
        </w:numPr>
        <w:spacing w:after="0" w:line="270" w:lineRule="atLeast"/>
        <w:ind w:left="600" w:right="300"/>
        <w:rPr>
          <w:rFonts w:ascii="Times New Roman" w:hAnsi="Times New Roman" w:cs="Times New Roman"/>
          <w:color w:val="262626" w:themeColor="text1" w:themeTint="D9"/>
          <w:sz w:val="28"/>
          <w:szCs w:val="28"/>
          <w:shd w:val="clear" w:color="auto" w:fill="FFFFFF"/>
          <w:lang w:eastAsia="ru-RU"/>
        </w:rPr>
      </w:pPr>
      <w:r w:rsidRPr="00072FFA">
        <w:rPr>
          <w:rFonts w:ascii="Times New Roman" w:hAnsi="Times New Roman" w:cs="Times New Roman"/>
          <w:color w:val="262626" w:themeColor="text1" w:themeTint="D9"/>
          <w:sz w:val="28"/>
          <w:szCs w:val="28"/>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4F44C8" w:rsidRPr="00072FFA" w:rsidRDefault="004F44C8" w:rsidP="004F44C8">
      <w:pPr>
        <w:rPr>
          <w:rFonts w:ascii="Times New Roman" w:hAnsi="Times New Roman" w:cs="Times New Roman"/>
          <w:color w:val="262626" w:themeColor="text1" w:themeTint="D9"/>
          <w:sz w:val="28"/>
          <w:szCs w:val="28"/>
        </w:rPr>
      </w:pPr>
    </w:p>
    <w:p w:rsidR="006270F9" w:rsidRPr="00072FFA" w:rsidRDefault="006270F9" w:rsidP="006270F9">
      <w:pPr>
        <w:pStyle w:val="a5"/>
        <w:ind w:firstLine="851"/>
        <w:jc w:val="both"/>
        <w:rPr>
          <w:rFonts w:ascii="Times New Roman" w:eastAsia="Times New Roman" w:hAnsi="Times New Roman"/>
          <w:color w:val="262626" w:themeColor="text1" w:themeTint="D9"/>
          <w:sz w:val="28"/>
          <w:szCs w:val="28"/>
        </w:rPr>
      </w:pPr>
    </w:p>
    <w:p w:rsidR="006270F9" w:rsidRPr="00072FFA" w:rsidRDefault="006270F9" w:rsidP="006270F9">
      <w:pPr>
        <w:pStyle w:val="a5"/>
        <w:jc w:val="both"/>
        <w:rPr>
          <w:rFonts w:ascii="Times New Roman" w:hAnsi="Times New Roman"/>
          <w:b/>
          <w:color w:val="262626" w:themeColor="text1" w:themeTint="D9"/>
          <w:sz w:val="28"/>
          <w:szCs w:val="28"/>
        </w:rPr>
      </w:pPr>
      <w:r w:rsidRPr="00072FFA">
        <w:rPr>
          <w:rFonts w:ascii="Times New Roman" w:eastAsia="Times New Roman" w:hAnsi="Times New Roman"/>
          <w:b/>
          <w:color w:val="262626" w:themeColor="text1" w:themeTint="D9"/>
          <w:sz w:val="28"/>
          <w:szCs w:val="28"/>
        </w:rPr>
        <w:t xml:space="preserve">    Годовой   план</w:t>
      </w:r>
    </w:p>
    <w:p w:rsidR="006270F9" w:rsidRPr="00072FFA" w:rsidRDefault="006270F9" w:rsidP="006270F9">
      <w:pPr>
        <w:pStyle w:val="a5"/>
        <w:ind w:firstLine="851"/>
        <w:jc w:val="right"/>
        <w:rPr>
          <w:rFonts w:ascii="Times New Roman" w:hAnsi="Times New Roman"/>
          <w:color w:val="262626" w:themeColor="text1" w:themeTint="D9"/>
          <w:sz w:val="28"/>
          <w:szCs w:val="28"/>
        </w:rPr>
      </w:pPr>
    </w:p>
    <w:tbl>
      <w:tblPr>
        <w:tblW w:w="9900" w:type="dxa"/>
        <w:tblInd w:w="-5" w:type="dxa"/>
        <w:tblLayout w:type="fixed"/>
        <w:tblLook w:val="04A0"/>
      </w:tblPr>
      <w:tblGrid>
        <w:gridCol w:w="1106"/>
        <w:gridCol w:w="5812"/>
        <w:gridCol w:w="2982"/>
      </w:tblGrid>
      <w:tr w:rsidR="006270F9" w:rsidRPr="00072FFA" w:rsidTr="002912F5">
        <w:tc>
          <w:tcPr>
            <w:tcW w:w="1106"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 xml:space="preserve">№ </w:t>
            </w:r>
            <w:proofErr w:type="gramStart"/>
            <w:r w:rsidRPr="00072FFA">
              <w:rPr>
                <w:rFonts w:ascii="Times New Roman" w:hAnsi="Times New Roman"/>
                <w:b/>
                <w:color w:val="262626" w:themeColor="text1" w:themeTint="D9"/>
                <w:sz w:val="28"/>
                <w:szCs w:val="28"/>
              </w:rPr>
              <w:t>п</w:t>
            </w:r>
            <w:proofErr w:type="gramEnd"/>
            <w:r w:rsidRPr="00072FFA">
              <w:rPr>
                <w:rFonts w:ascii="Times New Roman" w:hAnsi="Times New Roman"/>
                <w:b/>
                <w:color w:val="262626" w:themeColor="text1" w:themeTint="D9"/>
                <w:sz w:val="28"/>
                <w:szCs w:val="28"/>
              </w:rPr>
              <w:t>/п</w:t>
            </w:r>
          </w:p>
        </w:tc>
        <w:tc>
          <w:tcPr>
            <w:tcW w:w="5812" w:type="dxa"/>
            <w:tcBorders>
              <w:top w:val="single" w:sz="4" w:space="0" w:color="000000"/>
              <w:left w:val="single" w:sz="4" w:space="0" w:color="000000"/>
              <w:bottom w:val="single" w:sz="4" w:space="0" w:color="000000"/>
              <w:right w:val="nil"/>
            </w:tcBorders>
            <w:hideMark/>
          </w:tcPr>
          <w:p w:rsidR="006270F9" w:rsidRPr="00072FFA" w:rsidRDefault="006270F9">
            <w:pPr>
              <w:pStyle w:val="a5"/>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Тема</w:t>
            </w:r>
          </w:p>
        </w:tc>
        <w:tc>
          <w:tcPr>
            <w:tcW w:w="2982" w:type="dxa"/>
            <w:tcBorders>
              <w:top w:val="single" w:sz="4" w:space="0" w:color="000000"/>
              <w:left w:val="single" w:sz="4" w:space="0" w:color="000000"/>
              <w:bottom w:val="single" w:sz="4" w:space="0" w:color="000000"/>
              <w:right w:val="single" w:sz="4" w:space="0" w:color="000000"/>
            </w:tcBorders>
            <w:hideMark/>
          </w:tcPr>
          <w:p w:rsidR="006270F9" w:rsidRPr="00072FFA" w:rsidRDefault="006270F9">
            <w:pPr>
              <w:pStyle w:val="a5"/>
              <w:snapToGrid w:val="0"/>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Количество часов</w:t>
            </w:r>
          </w:p>
        </w:tc>
      </w:tr>
      <w:tr w:rsidR="006270F9" w:rsidRPr="00072FFA" w:rsidTr="002912F5">
        <w:tc>
          <w:tcPr>
            <w:tcW w:w="1106"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1.</w:t>
            </w:r>
          </w:p>
        </w:tc>
        <w:tc>
          <w:tcPr>
            <w:tcW w:w="5812" w:type="dxa"/>
            <w:tcBorders>
              <w:top w:val="single" w:sz="4" w:space="0" w:color="000000"/>
              <w:left w:val="single" w:sz="4" w:space="0" w:color="000000"/>
              <w:bottom w:val="single" w:sz="4" w:space="0" w:color="000000"/>
              <w:right w:val="nil"/>
            </w:tcBorders>
            <w:hideMark/>
          </w:tcPr>
          <w:p w:rsidR="006270F9" w:rsidRPr="00072FFA" w:rsidRDefault="006270F9">
            <w:pPr>
              <w:pStyle w:val="a5"/>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Основы знаний и умений в различных жизненных ситуациях</w:t>
            </w:r>
          </w:p>
        </w:tc>
        <w:tc>
          <w:tcPr>
            <w:tcW w:w="2982" w:type="dxa"/>
            <w:tcBorders>
              <w:top w:val="single" w:sz="4" w:space="0" w:color="000000"/>
              <w:left w:val="single" w:sz="4" w:space="0" w:color="000000"/>
              <w:bottom w:val="single" w:sz="4" w:space="0" w:color="000000"/>
              <w:right w:val="single" w:sz="4" w:space="0" w:color="000000"/>
            </w:tcBorders>
            <w:hideMark/>
          </w:tcPr>
          <w:p w:rsidR="006270F9" w:rsidRPr="00072FFA" w:rsidRDefault="002C13DF" w:rsidP="002C13DF">
            <w:pPr>
              <w:pStyle w:val="a5"/>
              <w:snapToGrid w:val="0"/>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После уроков</w:t>
            </w:r>
          </w:p>
        </w:tc>
      </w:tr>
      <w:tr w:rsidR="006270F9" w:rsidRPr="00072FFA" w:rsidTr="002912F5">
        <w:tc>
          <w:tcPr>
            <w:tcW w:w="1106"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2.</w:t>
            </w:r>
          </w:p>
        </w:tc>
        <w:tc>
          <w:tcPr>
            <w:tcW w:w="5812" w:type="dxa"/>
            <w:tcBorders>
              <w:top w:val="single" w:sz="4" w:space="0" w:color="000000"/>
              <w:left w:val="single" w:sz="4" w:space="0" w:color="000000"/>
              <w:bottom w:val="single" w:sz="4" w:space="0" w:color="000000"/>
              <w:right w:val="nil"/>
            </w:tcBorders>
            <w:hideMark/>
          </w:tcPr>
          <w:p w:rsidR="006270F9" w:rsidRPr="00072FFA" w:rsidRDefault="006270F9">
            <w:pPr>
              <w:pStyle w:val="a5"/>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Строевые упражнения</w:t>
            </w:r>
          </w:p>
        </w:tc>
        <w:tc>
          <w:tcPr>
            <w:tcW w:w="2982" w:type="dxa"/>
            <w:tcBorders>
              <w:top w:val="single" w:sz="4" w:space="0" w:color="000000"/>
              <w:left w:val="single" w:sz="4" w:space="0" w:color="000000"/>
              <w:bottom w:val="single" w:sz="4" w:space="0" w:color="000000"/>
              <w:right w:val="single" w:sz="4" w:space="0" w:color="000000"/>
            </w:tcBorders>
            <w:hideMark/>
          </w:tcPr>
          <w:p w:rsidR="006270F9" w:rsidRPr="00072FFA" w:rsidRDefault="002C13DF">
            <w:pPr>
              <w:pStyle w:val="a5"/>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После уроков</w:t>
            </w:r>
          </w:p>
        </w:tc>
      </w:tr>
      <w:tr w:rsidR="006270F9" w:rsidRPr="00072FFA" w:rsidTr="002912F5">
        <w:tc>
          <w:tcPr>
            <w:tcW w:w="1106"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3.</w:t>
            </w:r>
          </w:p>
        </w:tc>
        <w:tc>
          <w:tcPr>
            <w:tcW w:w="5812"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Общефизическая подготовка</w:t>
            </w:r>
          </w:p>
        </w:tc>
        <w:tc>
          <w:tcPr>
            <w:tcW w:w="2982" w:type="dxa"/>
            <w:tcBorders>
              <w:top w:val="single" w:sz="4" w:space="0" w:color="000000"/>
              <w:left w:val="single" w:sz="4" w:space="0" w:color="000000"/>
              <w:bottom w:val="single" w:sz="4" w:space="0" w:color="000000"/>
              <w:right w:val="single" w:sz="4" w:space="0" w:color="000000"/>
            </w:tcBorders>
            <w:hideMark/>
          </w:tcPr>
          <w:p w:rsidR="006270F9" w:rsidRPr="00072FFA" w:rsidRDefault="002C13DF" w:rsidP="002C13DF">
            <w:pPr>
              <w:pStyle w:val="a5"/>
              <w:snapToGrid w:val="0"/>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После уроков</w:t>
            </w:r>
          </w:p>
        </w:tc>
      </w:tr>
      <w:tr w:rsidR="006270F9" w:rsidRPr="00072FFA" w:rsidTr="002912F5">
        <w:tc>
          <w:tcPr>
            <w:tcW w:w="1106"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4.</w:t>
            </w:r>
          </w:p>
        </w:tc>
        <w:tc>
          <w:tcPr>
            <w:tcW w:w="5812"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Подвижные игры</w:t>
            </w:r>
          </w:p>
        </w:tc>
        <w:tc>
          <w:tcPr>
            <w:tcW w:w="2982" w:type="dxa"/>
            <w:tcBorders>
              <w:top w:val="single" w:sz="4" w:space="0" w:color="000000"/>
              <w:left w:val="single" w:sz="4" w:space="0" w:color="000000"/>
              <w:bottom w:val="single" w:sz="4" w:space="0" w:color="000000"/>
              <w:right w:val="single" w:sz="4" w:space="0" w:color="000000"/>
            </w:tcBorders>
            <w:hideMark/>
          </w:tcPr>
          <w:p w:rsidR="006270F9" w:rsidRPr="00072FFA" w:rsidRDefault="00221B2D">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                  34</w:t>
            </w:r>
          </w:p>
        </w:tc>
      </w:tr>
      <w:tr w:rsidR="006270F9" w:rsidRPr="00072FFA" w:rsidTr="002912F5">
        <w:tc>
          <w:tcPr>
            <w:tcW w:w="1106" w:type="dxa"/>
            <w:tcBorders>
              <w:top w:val="single" w:sz="4" w:space="0" w:color="000000"/>
              <w:left w:val="single" w:sz="4" w:space="0" w:color="000000"/>
              <w:bottom w:val="single" w:sz="4" w:space="0" w:color="000000"/>
              <w:right w:val="nil"/>
            </w:tcBorders>
          </w:tcPr>
          <w:p w:rsidR="006270F9" w:rsidRPr="00072FFA" w:rsidRDefault="006270F9">
            <w:pPr>
              <w:pStyle w:val="a5"/>
              <w:snapToGrid w:val="0"/>
              <w:rPr>
                <w:rFonts w:ascii="Times New Roman" w:hAnsi="Times New Roman"/>
                <w:color w:val="262626" w:themeColor="text1" w:themeTint="D9"/>
                <w:sz w:val="28"/>
                <w:szCs w:val="28"/>
              </w:rPr>
            </w:pPr>
          </w:p>
        </w:tc>
        <w:tc>
          <w:tcPr>
            <w:tcW w:w="5812" w:type="dxa"/>
            <w:tcBorders>
              <w:top w:val="single" w:sz="4" w:space="0" w:color="000000"/>
              <w:left w:val="single" w:sz="4" w:space="0" w:color="000000"/>
              <w:bottom w:val="single" w:sz="4" w:space="0" w:color="000000"/>
              <w:right w:val="nil"/>
            </w:tcBorders>
            <w:hideMark/>
          </w:tcPr>
          <w:p w:rsidR="006270F9" w:rsidRPr="00072FFA" w:rsidRDefault="006270F9">
            <w:pPr>
              <w:pStyle w:val="a5"/>
              <w:snapToGrid w:val="0"/>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                                                                               Всего</w:t>
            </w:r>
            <w:r w:rsidRPr="00072FFA">
              <w:rPr>
                <w:rFonts w:ascii="Times New Roman" w:hAnsi="Times New Roman"/>
                <w:color w:val="262626" w:themeColor="text1" w:themeTint="D9"/>
                <w:sz w:val="28"/>
                <w:szCs w:val="28"/>
                <w:lang w:val="en-US"/>
              </w:rPr>
              <w:t>:</w:t>
            </w:r>
          </w:p>
        </w:tc>
        <w:tc>
          <w:tcPr>
            <w:tcW w:w="2982" w:type="dxa"/>
            <w:tcBorders>
              <w:top w:val="single" w:sz="4" w:space="0" w:color="000000"/>
              <w:left w:val="single" w:sz="4" w:space="0" w:color="000000"/>
              <w:bottom w:val="single" w:sz="4" w:space="0" w:color="000000"/>
              <w:right w:val="single" w:sz="4" w:space="0" w:color="000000"/>
            </w:tcBorders>
            <w:hideMark/>
          </w:tcPr>
          <w:p w:rsidR="006270F9" w:rsidRPr="00072FFA" w:rsidRDefault="00221B2D">
            <w:pPr>
              <w:pStyle w:val="a5"/>
              <w:snapToGrid w:val="0"/>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 xml:space="preserve">                    34</w:t>
            </w:r>
          </w:p>
        </w:tc>
      </w:tr>
    </w:tbl>
    <w:p w:rsidR="006270F9" w:rsidRPr="00072FFA" w:rsidRDefault="006270F9" w:rsidP="006270F9">
      <w:pPr>
        <w:spacing w:after="0" w:line="240" w:lineRule="auto"/>
        <w:ind w:firstLine="851"/>
        <w:jc w:val="both"/>
        <w:rPr>
          <w:color w:val="262626" w:themeColor="text1" w:themeTint="D9"/>
          <w:sz w:val="28"/>
          <w:szCs w:val="28"/>
        </w:rPr>
      </w:pPr>
    </w:p>
    <w:p w:rsidR="0052577C" w:rsidRPr="00072FFA" w:rsidRDefault="0052577C" w:rsidP="0052577C">
      <w:pPr>
        <w:pStyle w:val="a5"/>
        <w:ind w:left="360"/>
        <w:rPr>
          <w:rFonts w:ascii="Times New Roman" w:hAnsi="Times New Roman"/>
          <w:b/>
          <w:color w:val="262626" w:themeColor="text1" w:themeTint="D9"/>
          <w:sz w:val="28"/>
          <w:szCs w:val="28"/>
        </w:rPr>
      </w:pPr>
    </w:p>
    <w:p w:rsidR="0052577C" w:rsidRPr="00072FFA" w:rsidRDefault="0052577C" w:rsidP="0052577C">
      <w:pPr>
        <w:pStyle w:val="a5"/>
        <w:rPr>
          <w:rFonts w:ascii="Times New Roman" w:hAnsi="Times New Roman"/>
          <w:b/>
          <w:color w:val="262626" w:themeColor="text1" w:themeTint="D9"/>
          <w:sz w:val="28"/>
          <w:szCs w:val="28"/>
        </w:rPr>
      </w:pPr>
    </w:p>
    <w:p w:rsidR="0052577C" w:rsidRPr="00072FFA" w:rsidRDefault="0052577C" w:rsidP="0052577C">
      <w:pPr>
        <w:pStyle w:val="a5"/>
        <w:ind w:left="360"/>
        <w:rPr>
          <w:rFonts w:ascii="Times New Roman" w:hAnsi="Times New Roman"/>
          <w:b/>
          <w:color w:val="262626" w:themeColor="text1" w:themeTint="D9"/>
          <w:sz w:val="28"/>
          <w:szCs w:val="28"/>
        </w:rPr>
      </w:pPr>
    </w:p>
    <w:p w:rsidR="00072FFA" w:rsidRPr="00072FFA" w:rsidRDefault="00072FFA" w:rsidP="0052577C">
      <w:pPr>
        <w:pStyle w:val="a5"/>
        <w:ind w:left="360"/>
        <w:rPr>
          <w:rFonts w:ascii="Times New Roman" w:hAnsi="Times New Roman"/>
          <w:b/>
          <w:color w:val="262626" w:themeColor="text1" w:themeTint="D9"/>
          <w:sz w:val="28"/>
          <w:szCs w:val="28"/>
        </w:rPr>
      </w:pPr>
    </w:p>
    <w:p w:rsidR="00072FFA" w:rsidRPr="00072FFA" w:rsidRDefault="00072FFA" w:rsidP="0052577C">
      <w:pPr>
        <w:pStyle w:val="a5"/>
        <w:ind w:left="360"/>
        <w:rPr>
          <w:rFonts w:ascii="Times New Roman" w:hAnsi="Times New Roman"/>
          <w:b/>
          <w:color w:val="262626" w:themeColor="text1" w:themeTint="D9"/>
          <w:sz w:val="28"/>
          <w:szCs w:val="28"/>
        </w:rPr>
      </w:pPr>
    </w:p>
    <w:p w:rsidR="00072FFA" w:rsidRPr="00072FFA" w:rsidRDefault="00072FFA" w:rsidP="0052577C">
      <w:pPr>
        <w:pStyle w:val="a5"/>
        <w:ind w:left="360"/>
        <w:rPr>
          <w:rFonts w:ascii="Times New Roman" w:hAnsi="Times New Roman"/>
          <w:b/>
          <w:color w:val="262626" w:themeColor="text1" w:themeTint="D9"/>
          <w:sz w:val="28"/>
          <w:szCs w:val="28"/>
        </w:rPr>
      </w:pPr>
    </w:p>
    <w:p w:rsidR="002C13DF" w:rsidRDefault="002C13DF" w:rsidP="0052577C">
      <w:pPr>
        <w:spacing w:after="0"/>
        <w:jc w:val="center"/>
        <w:rPr>
          <w:rFonts w:ascii="Times New Roman" w:hAnsi="Times New Roman" w:cs="Times New Roman"/>
          <w:b/>
          <w:color w:val="262626" w:themeColor="text1" w:themeTint="D9"/>
          <w:sz w:val="28"/>
          <w:szCs w:val="28"/>
        </w:rPr>
      </w:pPr>
    </w:p>
    <w:p w:rsidR="002C13DF" w:rsidRDefault="002C13DF" w:rsidP="0052577C">
      <w:pPr>
        <w:spacing w:after="0"/>
        <w:jc w:val="center"/>
        <w:rPr>
          <w:rFonts w:ascii="Times New Roman" w:hAnsi="Times New Roman" w:cs="Times New Roman"/>
          <w:b/>
          <w:color w:val="262626" w:themeColor="text1" w:themeTint="D9"/>
          <w:sz w:val="28"/>
          <w:szCs w:val="28"/>
        </w:rPr>
      </w:pPr>
    </w:p>
    <w:p w:rsidR="0052577C" w:rsidRPr="00072FFA" w:rsidRDefault="0052577C" w:rsidP="0052577C">
      <w:pPr>
        <w:spacing w:after="0"/>
        <w:jc w:val="center"/>
        <w:rPr>
          <w:rFonts w:ascii="Times New Roman" w:hAnsi="Times New Roman" w:cs="Times New Roman"/>
          <w:b/>
          <w:color w:val="262626" w:themeColor="text1" w:themeTint="D9"/>
          <w:sz w:val="28"/>
          <w:szCs w:val="28"/>
        </w:rPr>
      </w:pPr>
      <w:r w:rsidRPr="00072FFA">
        <w:rPr>
          <w:rFonts w:ascii="Times New Roman" w:hAnsi="Times New Roman" w:cs="Times New Roman"/>
          <w:b/>
          <w:color w:val="262626" w:themeColor="text1" w:themeTint="D9"/>
          <w:sz w:val="28"/>
          <w:szCs w:val="28"/>
        </w:rPr>
        <w:t>Тематическое планирование</w:t>
      </w:r>
    </w:p>
    <w:p w:rsidR="0052577C" w:rsidRPr="00072FFA" w:rsidRDefault="0052577C" w:rsidP="0052577C">
      <w:pPr>
        <w:spacing w:after="0"/>
        <w:jc w:val="center"/>
        <w:rPr>
          <w:rFonts w:ascii="Times New Roman" w:hAnsi="Times New Roman" w:cs="Times New Roman"/>
          <w:color w:val="262626" w:themeColor="text1" w:themeTint="D9"/>
          <w:sz w:val="28"/>
          <w:szCs w:val="28"/>
        </w:rPr>
      </w:pPr>
    </w:p>
    <w:tbl>
      <w:tblPr>
        <w:tblW w:w="125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363"/>
        <w:gridCol w:w="3402"/>
        <w:gridCol w:w="3402"/>
        <w:gridCol w:w="756"/>
        <w:gridCol w:w="236"/>
        <w:gridCol w:w="1706"/>
      </w:tblGrid>
      <w:tr w:rsidR="0052577C" w:rsidRPr="00072FFA" w:rsidTr="00817C08">
        <w:trPr>
          <w:trHeight w:val="877"/>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Тема занятия</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Характеристика деятельности учащихся или виды учебной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Планируемые результаты</w:t>
            </w:r>
          </w:p>
        </w:tc>
        <w:tc>
          <w:tcPr>
            <w:tcW w:w="992" w:type="dxa"/>
            <w:gridSpan w:val="2"/>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Кол</w:t>
            </w:r>
          </w:p>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час</w:t>
            </w:r>
          </w:p>
        </w:tc>
        <w:tc>
          <w:tcPr>
            <w:tcW w:w="1706" w:type="dxa"/>
            <w:tcBorders>
              <w:top w:val="nil"/>
              <w:left w:val="single" w:sz="4" w:space="0" w:color="auto"/>
              <w:bottom w:val="nil"/>
              <w:right w:val="nil"/>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p>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p>
        </w:tc>
      </w:tr>
      <w:tr w:rsidR="0052577C" w:rsidRPr="00072FFA" w:rsidTr="00817C08">
        <w:tc>
          <w:tcPr>
            <w:tcW w:w="12574" w:type="dxa"/>
            <w:gridSpan w:val="7"/>
            <w:tcBorders>
              <w:top w:val="nil"/>
              <w:left w:val="single" w:sz="4" w:space="0" w:color="auto"/>
              <w:bottom w:val="nil"/>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Первое полугодие</w:t>
            </w:r>
          </w:p>
        </w:tc>
      </w:tr>
      <w:tr w:rsidR="0052577C" w:rsidRPr="00072FFA" w:rsidTr="00817C08">
        <w:trPr>
          <w:gridAfter w:val="2"/>
          <w:wAfter w:w="1942" w:type="dxa"/>
          <w:trHeight w:val="522"/>
        </w:trPr>
        <w:tc>
          <w:tcPr>
            <w:tcW w:w="709"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p>
        </w:tc>
        <w:tc>
          <w:tcPr>
            <w:tcW w:w="2363"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rPr>
              <w:t>Вводное занятие: инструкция по ТБ. «Гуси лебеди»</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rPr>
              <w:t xml:space="preserve">Инструкция по ТБ. Цели и </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rPr>
              <w:t>задачи курса</w:t>
            </w:r>
          </w:p>
        </w:tc>
        <w:tc>
          <w:tcPr>
            <w:tcW w:w="3402"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w:t>
            </w:r>
          </w:p>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общеразвивающие упражнения, эстафету с бегом, самостоятельно играть в разученные игры.</w:t>
            </w:r>
          </w:p>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p>
        </w:tc>
        <w:tc>
          <w:tcPr>
            <w:tcW w:w="756"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p>
        </w:tc>
      </w:tr>
      <w:tr w:rsidR="0052577C" w:rsidRPr="00072FFA" w:rsidTr="00817C08">
        <w:trPr>
          <w:gridAfter w:val="2"/>
          <w:wAfter w:w="1942" w:type="dxa"/>
          <w:trHeight w:val="2775"/>
        </w:trPr>
        <w:tc>
          <w:tcPr>
            <w:tcW w:w="709"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rPr>
              <w:t>2</w:t>
            </w:r>
          </w:p>
        </w:tc>
        <w:tc>
          <w:tcPr>
            <w:tcW w:w="2363"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rPr>
            </w:pPr>
          </w:p>
          <w:p w:rsidR="0052577C" w:rsidRPr="00072FFA" w:rsidRDefault="0052577C" w:rsidP="00817C08">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«Салки»</w:t>
            </w:r>
          </w:p>
        </w:tc>
        <w:tc>
          <w:tcPr>
            <w:tcW w:w="3402"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Подвижные игры. Эстафеты. Развитие скоростно-силовых способностей</w:t>
            </w:r>
          </w:p>
          <w:p w:rsidR="0052577C" w:rsidRPr="00072FFA" w:rsidRDefault="0052577C" w:rsidP="0052577C">
            <w:pPr>
              <w:spacing w:after="0" w:line="240" w:lineRule="atLeast"/>
              <w:rPr>
                <w:rFonts w:ascii="Times New Roman" w:hAnsi="Times New Roman" w:cs="Times New Roman"/>
                <w:color w:val="262626" w:themeColor="text1" w:themeTint="D9"/>
                <w:sz w:val="28"/>
                <w:szCs w:val="28"/>
              </w:rPr>
            </w:pPr>
          </w:p>
        </w:tc>
        <w:tc>
          <w:tcPr>
            <w:tcW w:w="3402"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переноской предметов, с прыжками с ноги на ногу, самостоятельно играть в разученные игры.</w:t>
            </w:r>
          </w:p>
        </w:tc>
        <w:tc>
          <w:tcPr>
            <w:tcW w:w="756" w:type="dxa"/>
            <w:tcBorders>
              <w:top w:val="single" w:sz="4" w:space="0" w:color="auto"/>
              <w:left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tc>
      </w:tr>
      <w:tr w:rsidR="0052577C" w:rsidRPr="00072FFA" w:rsidTr="00817C08">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3</w:t>
            </w:r>
          </w:p>
        </w:tc>
        <w:tc>
          <w:tcPr>
            <w:tcW w:w="2363" w:type="dxa"/>
            <w:tcBorders>
              <w:top w:val="single" w:sz="4" w:space="0" w:color="auto"/>
              <w:left w:val="single" w:sz="4" w:space="0" w:color="auto"/>
              <w:bottom w:val="single" w:sz="4" w:space="0" w:color="auto"/>
              <w:right w:val="single" w:sz="4" w:space="0" w:color="auto"/>
            </w:tcBorders>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 xml:space="preserve"> «Догони меня»</w:t>
            </w:r>
          </w:p>
          <w:p w:rsidR="0052577C" w:rsidRPr="00072FFA" w:rsidRDefault="0052577C" w:rsidP="0052577C">
            <w:pPr>
              <w:spacing w:after="0" w:line="240" w:lineRule="auto"/>
              <w:rPr>
                <w:rFonts w:ascii="Times New Roman" w:hAnsi="Times New Roman" w:cs="Times New Roman"/>
                <w:color w:val="262626" w:themeColor="text1" w:themeTint="D9"/>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Эстафеты. Развитие скоростно-силовых способностей.</w:t>
            </w:r>
          </w:p>
          <w:p w:rsidR="0052577C" w:rsidRPr="00072FFA" w:rsidRDefault="0052577C" w:rsidP="00817C08">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Самостоятельные игры: прыжки через скакалку, «классики».</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прыжками с ноги на ногу,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c>
          <w:tcPr>
            <w:tcW w:w="1942" w:type="dxa"/>
            <w:gridSpan w:val="2"/>
            <w:tcBorders>
              <w:top w:val="nil"/>
              <w:left w:val="single" w:sz="4" w:space="0" w:color="auto"/>
              <w:bottom w:val="nil"/>
              <w:right w:val="nil"/>
            </w:tcBorders>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4</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817C08">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«Вызов номеров»</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Преодоление малых препятствий.  Развитие выносливости.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5.</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817C08"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rPr>
              <w:t xml:space="preserve"> «День и ночь»</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Эстафета по кругу. Самостоятельные игры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знать разученные игры,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6.</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817C08">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«Волк во рву»</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Равномерный бег</w:t>
            </w:r>
            <w:proofErr w:type="gramStart"/>
            <w:r w:rsidRPr="00072FFA">
              <w:rPr>
                <w:rFonts w:ascii="Times New Roman" w:hAnsi="Times New Roman" w:cs="Times New Roman"/>
                <w:color w:val="262626" w:themeColor="text1" w:themeTint="D9"/>
                <w:sz w:val="28"/>
                <w:szCs w:val="28"/>
                <w:lang w:eastAsia="ru-RU"/>
              </w:rPr>
              <w:t xml:space="preserve"> .</w:t>
            </w:r>
            <w:proofErr w:type="gramEnd"/>
            <w:r w:rsidRPr="00072FFA">
              <w:rPr>
                <w:rFonts w:ascii="Times New Roman" w:hAnsi="Times New Roman" w:cs="Times New Roman"/>
                <w:color w:val="262626" w:themeColor="text1" w:themeTint="D9"/>
                <w:sz w:val="28"/>
                <w:szCs w:val="28"/>
                <w:lang w:eastAsia="ru-RU"/>
              </w:rPr>
              <w:t xml:space="preserve"> Развитие выносливости. </w:t>
            </w:r>
            <w:r w:rsidRPr="00072FFA">
              <w:rPr>
                <w:rFonts w:ascii="Times New Roman" w:hAnsi="Times New Roman" w:cs="Times New Roman"/>
                <w:color w:val="262626" w:themeColor="text1" w:themeTint="D9"/>
                <w:sz w:val="28"/>
                <w:szCs w:val="28"/>
                <w:lang w:eastAsia="ru-RU"/>
              </w:rPr>
              <w:lastRenderedPageBreak/>
              <w:t>Игры. Эстафеты. Развитие скоростно-силовых способностей. Соревнования по подвижным играм</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 xml:space="preserve">Уметь выполнять общеразвивающие </w:t>
            </w:r>
            <w:r w:rsidRPr="00072FFA">
              <w:rPr>
                <w:rFonts w:ascii="Times New Roman" w:hAnsi="Times New Roman" w:cs="Times New Roman"/>
                <w:color w:val="262626" w:themeColor="text1" w:themeTint="D9"/>
                <w:sz w:val="28"/>
                <w:szCs w:val="28"/>
                <w:lang w:eastAsia="ru-RU"/>
              </w:rPr>
              <w:lastRenderedPageBreak/>
              <w:t>упражнения, знать разученные игры,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7.</w:t>
            </w:r>
          </w:p>
        </w:tc>
        <w:tc>
          <w:tcPr>
            <w:tcW w:w="2363" w:type="dxa"/>
            <w:tcBorders>
              <w:top w:val="single" w:sz="4" w:space="0" w:color="auto"/>
              <w:left w:val="single" w:sz="4" w:space="0" w:color="auto"/>
              <w:bottom w:val="single" w:sz="4" w:space="0" w:color="auto"/>
              <w:right w:val="single" w:sz="4" w:space="0" w:color="auto"/>
            </w:tcBorders>
          </w:tcPr>
          <w:p w:rsidR="0052577C" w:rsidRPr="00072FFA" w:rsidRDefault="00817C08" w:rsidP="00817C08">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«Горелки»</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Преодоление малых препятствий.  Развитие выносливости. Игры Эстафеты. Комбинированная эстафета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Уметь выполнять общеразвивающие упражнения, эстафету с бегом, самостоятельно играть </w:t>
            </w:r>
            <w:proofErr w:type="gramStart"/>
            <w:r w:rsidRPr="00072FFA">
              <w:rPr>
                <w:rFonts w:ascii="Times New Roman" w:hAnsi="Times New Roman" w:cs="Times New Roman"/>
                <w:color w:val="262626" w:themeColor="text1" w:themeTint="D9"/>
                <w:sz w:val="28"/>
                <w:szCs w:val="28"/>
                <w:lang w:eastAsia="ru-RU"/>
              </w:rPr>
              <w:t>в</w:t>
            </w:r>
            <w:proofErr w:type="gramEnd"/>
            <w:r w:rsidRPr="00072FFA">
              <w:rPr>
                <w:rFonts w:ascii="Times New Roman" w:hAnsi="Times New Roman" w:cs="Times New Roman"/>
                <w:color w:val="262626" w:themeColor="text1" w:themeTint="D9"/>
                <w:sz w:val="28"/>
                <w:szCs w:val="28"/>
                <w:lang w:eastAsia="ru-RU"/>
              </w:rPr>
              <w:t xml:space="preserve">  разученные</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8.</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«Лягушки-цапли»,  «Быстрее по местам».</w:t>
            </w:r>
          </w:p>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Прыжки. Подвижные игры. Эстафета с прыжками с ноги на ногу.</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Самостоятельные игры.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прыжками с ноги на ногу,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9.</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rPr>
              <w:t xml:space="preserve">«Удочка», </w:t>
            </w:r>
            <w:r w:rsidRPr="00072FFA">
              <w:rPr>
                <w:rFonts w:ascii="Times New Roman" w:hAnsi="Times New Roman" w:cs="Times New Roman"/>
                <w:color w:val="262626" w:themeColor="text1" w:themeTint="D9"/>
                <w:sz w:val="28"/>
                <w:szCs w:val="28"/>
                <w:lang w:eastAsia="ru-RU"/>
              </w:rPr>
              <w:t xml:space="preserve"> «Аисты»</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Прыжки. Подвижные игры</w:t>
            </w:r>
            <w:proofErr w:type="gramStart"/>
            <w:r w:rsidRPr="00072FFA">
              <w:rPr>
                <w:rFonts w:ascii="Times New Roman" w:hAnsi="Times New Roman" w:cs="Times New Roman"/>
                <w:color w:val="262626" w:themeColor="text1" w:themeTint="D9"/>
                <w:sz w:val="28"/>
                <w:szCs w:val="28"/>
                <w:lang w:eastAsia="ru-RU"/>
              </w:rPr>
              <w:t xml:space="preserve">. ». </w:t>
            </w:r>
            <w:proofErr w:type="gramEnd"/>
            <w:r w:rsidRPr="00072FFA">
              <w:rPr>
                <w:rFonts w:ascii="Times New Roman" w:hAnsi="Times New Roman" w:cs="Times New Roman"/>
                <w:color w:val="262626" w:themeColor="text1" w:themeTint="D9"/>
                <w:sz w:val="28"/>
                <w:szCs w:val="28"/>
                <w:lang w:eastAsia="ru-RU"/>
              </w:rPr>
              <w:t>Эстафета с прыжками через движущее препятствие.</w:t>
            </w:r>
          </w:p>
          <w:p w:rsidR="0052577C" w:rsidRPr="00072FFA" w:rsidRDefault="0052577C" w:rsidP="00817C08">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прыжками  на одной ноге, с прыжками через движущее препятствие,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10</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817C08">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«Не намочи ног».</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Эстафета с переноской предметов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переноской предметов, с прыжками с ноги на ногу,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11.</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817C08"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olor w:val="262626" w:themeColor="text1" w:themeTint="D9"/>
                <w:sz w:val="28"/>
                <w:szCs w:val="28"/>
              </w:rPr>
              <w:t>«Охотники и утки»</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Эстафеты.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прыжками  на двух ногах,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c>
          <w:tcPr>
            <w:tcW w:w="1942" w:type="dxa"/>
            <w:gridSpan w:val="2"/>
            <w:tcBorders>
              <w:top w:val="nil"/>
              <w:left w:val="single" w:sz="4" w:space="0" w:color="auto"/>
              <w:bottom w:val="single" w:sz="4" w:space="0" w:color="auto"/>
              <w:right w:val="nil"/>
            </w:tcBorders>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12.</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CC2E77">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«Пчёлки».</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Самостоятельные игры.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ind w:left="-391" w:right="987"/>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13.</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«Пятнашки», «Кот и мыши».</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Эстафеты. Игры по выбору.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из различных исходных положений,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14.</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r w:rsidR="00E41234" w:rsidRPr="00072FFA">
              <w:rPr>
                <w:rFonts w:ascii="Times New Roman" w:hAnsi="Times New Roman" w:cs="Times New Roman"/>
                <w:color w:val="262626" w:themeColor="text1" w:themeTint="D9"/>
                <w:sz w:val="28"/>
                <w:szCs w:val="28"/>
                <w:lang w:eastAsia="ru-RU"/>
              </w:rPr>
              <w:t>Вышибалы»</w:t>
            </w:r>
            <w:r w:rsidRPr="00072FFA">
              <w:rPr>
                <w:rFonts w:ascii="Times New Roman" w:hAnsi="Times New Roman" w:cs="Times New Roman"/>
                <w:color w:val="262626" w:themeColor="text1" w:themeTint="D9"/>
                <w:sz w:val="28"/>
                <w:szCs w:val="28"/>
                <w:lang w:eastAsia="ru-RU"/>
              </w:rPr>
              <w:t>.</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Игры по выбору. Эстафеты.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эстафету  с прыжками через скакалку,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15.</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CC2E77">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w:t>
            </w:r>
            <w:r w:rsidR="00CC2E77" w:rsidRPr="00072FFA">
              <w:rPr>
                <w:rFonts w:ascii="Times New Roman" w:hAnsi="Times New Roman" w:cs="Times New Roman"/>
                <w:color w:val="262626" w:themeColor="text1" w:themeTint="D9"/>
                <w:sz w:val="28"/>
                <w:szCs w:val="28"/>
                <w:lang w:eastAsia="ru-RU"/>
              </w:rPr>
              <w:t>Пустое место</w:t>
            </w:r>
            <w:r w:rsidRPr="00072FFA">
              <w:rPr>
                <w:rFonts w:ascii="Times New Roman" w:hAnsi="Times New Roman" w:cs="Times New Roman"/>
                <w:color w:val="262626" w:themeColor="text1" w:themeTint="D9"/>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Весёлые старты. Ловля и передача мяча в движении. Ведение на месте правой и левой рукой в движении. Броски в цель. Весёлые старты.</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16.</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CC2E77">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«Совушка»</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Эстафета с мячами, скакалками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общеразвивающие упражнения,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17.</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CC2E77">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r w:rsidR="00CC2E77" w:rsidRPr="00072FFA">
              <w:rPr>
                <w:rFonts w:ascii="Times New Roman" w:hAnsi="Times New Roman" w:cs="Times New Roman"/>
                <w:color w:val="262626" w:themeColor="text1" w:themeTint="D9"/>
                <w:sz w:val="28"/>
                <w:szCs w:val="28"/>
                <w:lang w:eastAsia="ru-RU"/>
              </w:rPr>
              <w:t> «Подвижная цель»</w:t>
            </w:r>
            <w:r w:rsidRPr="00072FFA">
              <w:rPr>
                <w:rFonts w:ascii="Times New Roman" w:hAnsi="Times New Roman" w:cs="Times New Roman"/>
                <w:color w:val="262626" w:themeColor="text1" w:themeTint="D9"/>
                <w:sz w:val="28"/>
                <w:szCs w:val="28"/>
                <w:lang w:eastAsia="ru-RU"/>
              </w:rPr>
              <w:t> </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817C08"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Эстафета с мячами, скакалками Развитие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817C08">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Знать </w:t>
            </w:r>
            <w:r w:rsidR="00817C08" w:rsidRPr="00072FFA">
              <w:rPr>
                <w:rFonts w:ascii="Times New Roman" w:hAnsi="Times New Roman" w:cs="Times New Roman"/>
                <w:color w:val="262626" w:themeColor="text1" w:themeTint="D9"/>
                <w:sz w:val="28"/>
                <w:szCs w:val="28"/>
                <w:lang w:eastAsia="ru-RU"/>
              </w:rPr>
              <w:t>правила поведения во время игр</w:t>
            </w:r>
            <w:r w:rsidRPr="00072FFA">
              <w:rPr>
                <w:rFonts w:ascii="Times New Roman" w:hAnsi="Times New Roman" w:cs="Times New Roman"/>
                <w:color w:val="262626" w:themeColor="text1" w:themeTint="D9"/>
                <w:sz w:val="28"/>
                <w:szCs w:val="28"/>
                <w:lang w:eastAsia="ru-RU"/>
              </w:rPr>
              <w:t>,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18.</w:t>
            </w:r>
          </w:p>
        </w:tc>
        <w:tc>
          <w:tcPr>
            <w:tcW w:w="2363" w:type="dxa"/>
            <w:tcBorders>
              <w:top w:val="single" w:sz="4" w:space="0" w:color="auto"/>
              <w:left w:val="single" w:sz="4" w:space="0" w:color="auto"/>
              <w:bottom w:val="single" w:sz="4" w:space="0" w:color="auto"/>
              <w:right w:val="single" w:sz="4" w:space="0" w:color="auto"/>
            </w:tcBorders>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«Попади в цель».</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817C08"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Игры на улице</w:t>
            </w:r>
            <w:r w:rsidR="0052577C" w:rsidRPr="00072FFA">
              <w:rPr>
                <w:rFonts w:ascii="Times New Roman" w:hAnsi="Times New Roman" w:cs="Times New Roman"/>
                <w:color w:val="262626" w:themeColor="text1" w:themeTint="D9"/>
                <w:sz w:val="28"/>
                <w:szCs w:val="28"/>
                <w:lang w:eastAsia="ru-RU"/>
              </w:rPr>
              <w:t>, по выбору</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817C08">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Знать правила поведения при играх,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19.</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r w:rsidR="00E41234" w:rsidRPr="00072FFA">
              <w:rPr>
                <w:rFonts w:ascii="Times New Roman" w:hAnsi="Times New Roman" w:cs="Times New Roman"/>
                <w:color w:val="262626" w:themeColor="text1" w:themeTint="D9"/>
                <w:sz w:val="28"/>
                <w:szCs w:val="28"/>
                <w:lang w:eastAsia="ru-RU"/>
              </w:rPr>
              <w:t>Два мороза</w:t>
            </w:r>
            <w:r w:rsidRPr="00072FFA">
              <w:rPr>
                <w:rFonts w:ascii="Times New Roman" w:hAnsi="Times New Roman" w:cs="Times New Roman"/>
                <w:color w:val="262626" w:themeColor="text1" w:themeTint="D9"/>
                <w:sz w:val="28"/>
                <w:szCs w:val="28"/>
                <w:lang w:eastAsia="ru-RU"/>
              </w:rPr>
              <w:t>»</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E41234" w:rsidP="00E41234">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скоростно-силовых способностей. Самостоятельные игры</w:t>
            </w:r>
            <w:r w:rsidR="0052577C" w:rsidRPr="00072FFA">
              <w:rPr>
                <w:rFonts w:ascii="Times New Roman" w:hAnsi="Times New Roman" w:cs="Times New Roman"/>
                <w:color w:val="262626" w:themeColor="text1" w:themeTint="D9"/>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Знать правила поведения при играх, </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20.</w:t>
            </w:r>
          </w:p>
        </w:tc>
        <w:tc>
          <w:tcPr>
            <w:tcW w:w="2363"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w:t>
            </w:r>
            <w:r w:rsidR="00E41234" w:rsidRPr="00072FFA">
              <w:rPr>
                <w:rFonts w:ascii="Times New Roman" w:hAnsi="Times New Roman" w:cs="Times New Roman"/>
                <w:color w:val="262626" w:themeColor="text1" w:themeTint="D9"/>
                <w:sz w:val="28"/>
                <w:szCs w:val="28"/>
                <w:lang w:eastAsia="ru-RU"/>
              </w:rPr>
              <w:t>Белые медведи</w:t>
            </w:r>
            <w:r w:rsidRPr="00072FFA">
              <w:rPr>
                <w:rFonts w:ascii="Times New Roman" w:hAnsi="Times New Roman" w:cs="Times New Roman"/>
                <w:color w:val="262626" w:themeColor="text1" w:themeTint="D9"/>
                <w:sz w:val="28"/>
                <w:szCs w:val="28"/>
                <w:lang w:eastAsia="ru-RU"/>
              </w:rPr>
              <w:t>»</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Знать правила поведения при играх,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52577C"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21.</w:t>
            </w:r>
          </w:p>
        </w:tc>
        <w:tc>
          <w:tcPr>
            <w:tcW w:w="2363" w:type="dxa"/>
            <w:tcBorders>
              <w:top w:val="single" w:sz="4" w:space="0" w:color="auto"/>
              <w:left w:val="single" w:sz="4" w:space="0" w:color="auto"/>
              <w:bottom w:val="single" w:sz="4" w:space="0" w:color="auto"/>
              <w:right w:val="single" w:sz="4" w:space="0" w:color="auto"/>
            </w:tcBorders>
          </w:tcPr>
          <w:p w:rsidR="0052577C" w:rsidRPr="00072FFA" w:rsidRDefault="0052577C"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w:t>
            </w:r>
            <w:r w:rsidR="00E41234" w:rsidRPr="00072FFA">
              <w:rPr>
                <w:rFonts w:ascii="Times New Roman" w:hAnsi="Times New Roman" w:cs="Times New Roman"/>
                <w:color w:val="262626" w:themeColor="text1" w:themeTint="D9"/>
                <w:sz w:val="28"/>
                <w:szCs w:val="28"/>
                <w:lang w:eastAsia="ru-RU"/>
              </w:rPr>
              <w:t>Охотники и утки</w:t>
            </w:r>
            <w:r w:rsidRPr="00072FFA">
              <w:rPr>
                <w:rFonts w:ascii="Times New Roman" w:hAnsi="Times New Roman" w:cs="Times New Roman"/>
                <w:color w:val="262626" w:themeColor="text1" w:themeTint="D9"/>
                <w:sz w:val="28"/>
                <w:szCs w:val="28"/>
                <w:lang w:eastAsia="ru-RU"/>
              </w:rPr>
              <w:t>»</w:t>
            </w:r>
          </w:p>
          <w:p w:rsidR="0052577C" w:rsidRPr="00072FFA" w:rsidRDefault="0052577C"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скоростно-силовых способностей.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52577C" w:rsidRPr="00072FFA" w:rsidRDefault="0052577C"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Знать правила поведения при играх, самостоятельно играть в </w:t>
            </w:r>
            <w:r w:rsidRPr="00072FFA">
              <w:rPr>
                <w:rFonts w:ascii="Times New Roman" w:hAnsi="Times New Roman" w:cs="Times New Roman"/>
                <w:color w:val="262626" w:themeColor="text1" w:themeTint="D9"/>
                <w:sz w:val="28"/>
                <w:szCs w:val="28"/>
                <w:lang w:eastAsia="ru-RU"/>
              </w:rPr>
              <w:lastRenderedPageBreak/>
              <w:t>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52577C" w:rsidRPr="00072FFA" w:rsidRDefault="0052577C"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lastRenderedPageBreak/>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22.</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«Казаки разбойники»</w:t>
            </w:r>
          </w:p>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1140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скоростно-силовых способностей.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Знать правила поведения при играх,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23.</w:t>
            </w:r>
          </w:p>
        </w:tc>
        <w:tc>
          <w:tcPr>
            <w:tcW w:w="2363"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«Рыбаки и рыбки» </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Самостоятельные игры. </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Знать правила поведения при играх, уметь выполнять эстафету,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24.</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CC2E77">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w:t>
            </w:r>
            <w:r w:rsidR="00CC2E77" w:rsidRPr="00072FFA">
              <w:rPr>
                <w:rFonts w:ascii="Times New Roman" w:hAnsi="Times New Roman" w:cs="Times New Roman"/>
                <w:color w:val="262626" w:themeColor="text1" w:themeTint="D9"/>
                <w:sz w:val="28"/>
                <w:szCs w:val="28"/>
                <w:lang w:eastAsia="ru-RU"/>
              </w:rPr>
              <w:t xml:space="preserve">Бросай – беги </w:t>
            </w:r>
            <w:r w:rsidRPr="00072FFA">
              <w:rPr>
                <w:rFonts w:ascii="Times New Roman" w:hAnsi="Times New Roman" w:cs="Times New Roman"/>
                <w:color w:val="262626" w:themeColor="text1" w:themeTint="D9"/>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1140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скоростно-силовых способностей.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Знать правила поведения при играх,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25.</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r w:rsidR="00CC2E77" w:rsidRPr="00072FFA">
              <w:rPr>
                <w:rFonts w:ascii="Times New Roman" w:hAnsi="Times New Roman" w:cs="Times New Roman"/>
                <w:color w:val="262626" w:themeColor="text1" w:themeTint="D9"/>
                <w:sz w:val="28"/>
                <w:szCs w:val="28"/>
                <w:lang w:eastAsia="ru-RU"/>
              </w:rPr>
              <w:t>Сокол и мыши»</w:t>
            </w:r>
          </w:p>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1140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скоростно-силовых способностей.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Знать правила поведения при играх, уметь выполнять эстафету,  самостоятельно играть в разученные игры.</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26.</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w:t>
            </w:r>
            <w:r w:rsidR="00CC2E77" w:rsidRPr="00072FFA">
              <w:rPr>
                <w:rFonts w:ascii="Times New Roman" w:hAnsi="Times New Roman" w:cs="Times New Roman"/>
                <w:color w:val="262626" w:themeColor="text1" w:themeTint="D9"/>
                <w:sz w:val="28"/>
                <w:szCs w:val="28"/>
                <w:lang w:eastAsia="ru-RU"/>
              </w:rPr>
              <w:t>Быстрая передача».</w:t>
            </w:r>
          </w:p>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Ловля и передача мяча в движении. Ведение на месте правой и левой рукой в движении. Броски в цель</w:t>
            </w:r>
            <w:proofErr w:type="gramStart"/>
            <w:r w:rsidRPr="00072FFA">
              <w:rPr>
                <w:rFonts w:ascii="Times New Roman" w:hAnsi="Times New Roman" w:cs="Times New Roman"/>
                <w:color w:val="262626" w:themeColor="text1" w:themeTint="D9"/>
                <w:sz w:val="28"/>
                <w:szCs w:val="28"/>
                <w:lang w:eastAsia="ru-RU"/>
              </w:rPr>
              <w:t xml:space="preserve">. ». </w:t>
            </w:r>
            <w:proofErr w:type="gramEnd"/>
            <w:r w:rsidRPr="00072FFA">
              <w:rPr>
                <w:rFonts w:ascii="Times New Roman" w:hAnsi="Times New Roman" w:cs="Times New Roman"/>
                <w:color w:val="262626" w:themeColor="text1" w:themeTint="D9"/>
                <w:sz w:val="28"/>
                <w:szCs w:val="28"/>
                <w:lang w:eastAsia="ru-RU"/>
              </w:rPr>
              <w:t>Эстафета прыжками.</w:t>
            </w:r>
          </w:p>
          <w:p w:rsidR="00E41234" w:rsidRPr="00072FFA" w:rsidRDefault="00E41234" w:rsidP="00817C08">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817C08">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бег в среднем темпе, эстафету  с прыжками  на двух ногах, самостоятельно играть в разученные игры с ручным мячом.</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27.</w:t>
            </w:r>
          </w:p>
        </w:tc>
        <w:tc>
          <w:tcPr>
            <w:tcW w:w="2363" w:type="dxa"/>
            <w:tcBorders>
              <w:top w:val="single" w:sz="4" w:space="0" w:color="auto"/>
              <w:left w:val="single" w:sz="4" w:space="0" w:color="auto"/>
              <w:bottom w:val="single" w:sz="4" w:space="0" w:color="auto"/>
              <w:right w:val="single" w:sz="4" w:space="0" w:color="auto"/>
            </w:tcBorders>
            <w:hideMark/>
          </w:tcPr>
          <w:p w:rsidR="00E41234" w:rsidRPr="00072FFA" w:rsidRDefault="00CC2E77" w:rsidP="00E41234">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«Мяч среднему</w:t>
            </w:r>
            <w:r w:rsidR="00E41234" w:rsidRPr="00072FFA">
              <w:rPr>
                <w:rFonts w:ascii="Times New Roman" w:hAnsi="Times New Roman" w:cs="Times New Roman"/>
                <w:color w:val="262626" w:themeColor="text1" w:themeTint="D9"/>
                <w:sz w:val="28"/>
                <w:szCs w:val="28"/>
                <w:lang w:eastAsia="ru-RU"/>
              </w:rPr>
              <w:t>»</w:t>
            </w:r>
            <w:r w:rsidRPr="00072FFA">
              <w:rPr>
                <w:rFonts w:ascii="Times New Roman" w:hAnsi="Times New Roman" w:cs="Times New Roman"/>
                <w:color w:val="262626" w:themeColor="text1" w:themeTint="D9"/>
                <w:sz w:val="28"/>
                <w:szCs w:val="28"/>
                <w:lang w:eastAsia="ru-RU"/>
              </w:rPr>
              <w:t>, «Мяч соседу»</w:t>
            </w:r>
          </w:p>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Ловля и передача мяча в движении. Ведение на месте правой и левой рукой в движении. Броски в цель. Развитие скоростно-силовых способностей. Эстафета с передачей 1палочки.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бег в среднем темпе, эстафету  с мячом, самостоятельно играть в разученные игры с ручным мячом и в футбол.</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28.</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«Зайцы в огороде». </w:t>
            </w:r>
          </w:p>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скоростно-силовых способностей. Ловля и передача мяча в движении. Броски в цель. Эстафета по кругу.</w:t>
            </w:r>
          </w:p>
          <w:p w:rsidR="00E41234"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Игры по выбору: ручной мяч.</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E41234">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бег в среднем темпе, эстафету  с мячом, самостоятельно играть в разученные игры с ручным мячом.</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29.</w:t>
            </w:r>
          </w:p>
        </w:tc>
        <w:tc>
          <w:tcPr>
            <w:tcW w:w="2363"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r w:rsidR="00CC2E77" w:rsidRPr="00072FFA">
              <w:rPr>
                <w:rFonts w:ascii="Times New Roman" w:hAnsi="Times New Roman" w:cs="Times New Roman"/>
                <w:color w:val="262626" w:themeColor="text1" w:themeTint="D9"/>
                <w:sz w:val="28"/>
                <w:szCs w:val="28"/>
                <w:lang w:eastAsia="ru-RU"/>
              </w:rPr>
              <w:t>Подвижная цель</w:t>
            </w:r>
            <w:r w:rsidRPr="00072FFA">
              <w:rPr>
                <w:rFonts w:ascii="Times New Roman" w:hAnsi="Times New Roman" w:cs="Times New Roman"/>
                <w:color w:val="262626" w:themeColor="text1" w:themeTint="D9"/>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глазомера, выносливости, скоростно-</w:t>
            </w:r>
            <w:r w:rsidRPr="00072FFA">
              <w:rPr>
                <w:rFonts w:ascii="Times New Roman" w:hAnsi="Times New Roman" w:cs="Times New Roman"/>
                <w:color w:val="262626" w:themeColor="text1" w:themeTint="D9"/>
                <w:sz w:val="28"/>
                <w:szCs w:val="28"/>
                <w:lang w:eastAsia="ru-RU"/>
              </w:rPr>
              <w:lastRenderedPageBreak/>
              <w:t>силовых способностей. Соревнования на точность броска мяча в корзину. Самостоятельные игры.</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 xml:space="preserve">Уметь выполнять бег в среднем темпе, эстафету </w:t>
            </w:r>
            <w:r w:rsidRPr="00072FFA">
              <w:rPr>
                <w:rFonts w:ascii="Times New Roman" w:hAnsi="Times New Roman" w:cs="Times New Roman"/>
                <w:color w:val="262626" w:themeColor="text1" w:themeTint="D9"/>
                <w:sz w:val="28"/>
                <w:szCs w:val="28"/>
                <w:lang w:eastAsia="ru-RU"/>
              </w:rPr>
              <w:lastRenderedPageBreak/>
              <w:t> с мячом, самостоятельно играть в разученные игры с ручным мячом</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lastRenderedPageBreak/>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30.</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E41234">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«Зайцы, сторож и Жучка»</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Развитие глазомера, выносливости, скоростно-силовых способностей. Подвижные игры. Эстафета «Паровозик».</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Уметь выполнять бег в среднем темпе, эстафету  с мячом, самостоятельно играть в разученные игры с ручным мячом </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31.</w:t>
            </w:r>
          </w:p>
        </w:tc>
        <w:tc>
          <w:tcPr>
            <w:tcW w:w="2363"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w:t>
            </w:r>
            <w:r w:rsidR="00CC2E77" w:rsidRPr="00072FFA">
              <w:rPr>
                <w:rFonts w:ascii="Times New Roman" w:hAnsi="Times New Roman" w:cs="Times New Roman"/>
                <w:color w:val="262626" w:themeColor="text1" w:themeTint="D9"/>
                <w:sz w:val="28"/>
                <w:szCs w:val="28"/>
                <w:lang w:eastAsia="ru-RU"/>
              </w:rPr>
              <w:t>Снайперы</w:t>
            </w:r>
            <w:r w:rsidRPr="00072FFA">
              <w:rPr>
                <w:rFonts w:ascii="Times New Roman" w:hAnsi="Times New Roman" w:cs="Times New Roman"/>
                <w:color w:val="262626" w:themeColor="text1" w:themeTint="D9"/>
                <w:sz w:val="28"/>
                <w:szCs w:val="28"/>
                <w:lang w:eastAsia="ru-RU"/>
              </w:rPr>
              <w:t xml:space="preserve">». </w:t>
            </w:r>
          </w:p>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Комбинированная эстафета. Игры по выбору Развитие глазомера, выносливости,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бег в среднем темпе, эстафету  с мячом, самостоятельно играть в</w:t>
            </w:r>
            <w:r w:rsidR="00CC2E77" w:rsidRPr="00072FFA">
              <w:rPr>
                <w:rFonts w:ascii="Times New Roman" w:hAnsi="Times New Roman" w:cs="Times New Roman"/>
                <w:color w:val="262626" w:themeColor="text1" w:themeTint="D9"/>
                <w:sz w:val="28"/>
                <w:szCs w:val="28"/>
                <w:lang w:eastAsia="ru-RU"/>
              </w:rPr>
              <w:t xml:space="preserve"> разученные игры с ручным мячом</w:t>
            </w:r>
            <w:r w:rsidRPr="00072FFA">
              <w:rPr>
                <w:rFonts w:ascii="Times New Roman" w:hAnsi="Times New Roman" w:cs="Times New Roman"/>
                <w:color w:val="262626" w:themeColor="text1" w:themeTint="D9"/>
                <w:sz w:val="28"/>
                <w:szCs w:val="28"/>
                <w:lang w:eastAsia="ru-RU"/>
              </w:rPr>
              <w:t>.</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32.</w:t>
            </w:r>
          </w:p>
        </w:tc>
        <w:tc>
          <w:tcPr>
            <w:tcW w:w="2363"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w:t>
            </w:r>
            <w:r w:rsidR="00CC2E77" w:rsidRPr="00072FFA">
              <w:rPr>
                <w:rFonts w:ascii="Times New Roman" w:hAnsi="Times New Roman" w:cs="Times New Roman"/>
                <w:color w:val="262626" w:themeColor="text1" w:themeTint="D9"/>
                <w:sz w:val="28"/>
                <w:szCs w:val="28"/>
                <w:lang w:eastAsia="ru-RU"/>
              </w:rPr>
              <w:t>Играй, мяч не теряй»</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Развитие глазомера, выносливости,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бег в среднем темпе, эстафету  с мячом, самостоятельно играть в разученные игры с ручным мячом.</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33.</w:t>
            </w:r>
          </w:p>
        </w:tc>
        <w:tc>
          <w:tcPr>
            <w:tcW w:w="2363" w:type="dxa"/>
            <w:tcBorders>
              <w:top w:val="single" w:sz="4" w:space="0" w:color="auto"/>
              <w:left w:val="single" w:sz="4" w:space="0" w:color="auto"/>
              <w:bottom w:val="single" w:sz="4" w:space="0" w:color="auto"/>
              <w:right w:val="single" w:sz="4" w:space="0" w:color="auto"/>
            </w:tcBorders>
            <w:hideMark/>
          </w:tcPr>
          <w:p w:rsidR="00E41234" w:rsidRPr="00072FFA" w:rsidRDefault="00CC2E77" w:rsidP="00CC2E77">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«Запрещённое движение»</w:t>
            </w:r>
            <w:proofErr w:type="gramStart"/>
            <w:r w:rsidR="00E41234" w:rsidRPr="00072FFA">
              <w:rPr>
                <w:rFonts w:ascii="Times New Roman" w:hAnsi="Times New Roman" w:cs="Times New Roman"/>
                <w:color w:val="262626" w:themeColor="text1" w:themeTint="D9"/>
                <w:sz w:val="28"/>
                <w:szCs w:val="28"/>
                <w:lang w:eastAsia="ru-RU"/>
              </w:rPr>
              <w:t>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Подвижные игры. Эстафета с обменом мячей. Игры по выбору Комбинированная эстафета Развитие глазомера, выносливости, скоростно-силовых способностей.</w:t>
            </w:r>
          </w:p>
        </w:tc>
        <w:tc>
          <w:tcPr>
            <w:tcW w:w="3402" w:type="dxa"/>
            <w:tcBorders>
              <w:top w:val="single" w:sz="4" w:space="0" w:color="auto"/>
              <w:left w:val="single" w:sz="4" w:space="0" w:color="auto"/>
              <w:bottom w:val="single" w:sz="4" w:space="0" w:color="auto"/>
              <w:right w:val="single" w:sz="4" w:space="0" w:color="auto"/>
            </w:tcBorders>
            <w:hideMark/>
          </w:tcPr>
          <w:p w:rsidR="00E41234" w:rsidRPr="00072FFA" w:rsidRDefault="00E41234" w:rsidP="00CC2E77">
            <w:pPr>
              <w:spacing w:after="0" w:line="240" w:lineRule="atLeast"/>
              <w:jc w:val="both"/>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Уметь выполнять бег в среднем темпе, эстафету  с мячом, самостоятельно играть в разученные игры с ручным мячом.</w:t>
            </w: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r w:rsidR="00E41234" w:rsidRPr="00072FFA" w:rsidTr="00817C08">
        <w:trPr>
          <w:gridAfter w:val="2"/>
          <w:wAfter w:w="1942" w:type="dxa"/>
        </w:trPr>
        <w:tc>
          <w:tcPr>
            <w:tcW w:w="709"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jc w:val="center"/>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34</w:t>
            </w:r>
          </w:p>
        </w:tc>
        <w:tc>
          <w:tcPr>
            <w:tcW w:w="2363"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tLeast"/>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Весёлые старты. Итоговое занятие</w:t>
            </w:r>
          </w:p>
        </w:tc>
        <w:tc>
          <w:tcPr>
            <w:tcW w:w="3402"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uto"/>
              <w:rPr>
                <w:rFonts w:ascii="Times New Roman" w:hAnsi="Times New Roman" w:cs="Times New Roman"/>
                <w:color w:val="262626" w:themeColor="text1" w:themeTint="D9"/>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E41234" w:rsidRPr="00072FFA" w:rsidRDefault="00E41234" w:rsidP="0052577C">
            <w:pPr>
              <w:spacing w:after="0" w:line="240" w:lineRule="atLeast"/>
              <w:jc w:val="both"/>
              <w:rPr>
                <w:rFonts w:ascii="Times New Roman" w:hAnsi="Times New Roman" w:cs="Times New Roman"/>
                <w:color w:val="262626" w:themeColor="text1" w:themeTint="D9"/>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E41234" w:rsidRPr="00072FFA" w:rsidRDefault="00E41234" w:rsidP="0052577C">
            <w:pPr>
              <w:spacing w:after="0" w:line="240" w:lineRule="auto"/>
              <w:jc w:val="center"/>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1</w:t>
            </w:r>
          </w:p>
        </w:tc>
      </w:tr>
    </w:tbl>
    <w:p w:rsidR="0052577C" w:rsidRPr="00072FFA" w:rsidRDefault="0052577C" w:rsidP="0052577C">
      <w:pPr>
        <w:rPr>
          <w:rFonts w:ascii="Times New Roman" w:hAnsi="Times New Roman" w:cs="Times New Roman"/>
          <w:color w:val="262626" w:themeColor="text1" w:themeTint="D9"/>
          <w:sz w:val="28"/>
          <w:szCs w:val="28"/>
        </w:rPr>
      </w:pPr>
    </w:p>
    <w:p w:rsidR="0052577C" w:rsidRPr="00072FFA" w:rsidRDefault="0052577C" w:rsidP="006270F9">
      <w:pPr>
        <w:pStyle w:val="a5"/>
        <w:jc w:val="both"/>
        <w:rPr>
          <w:rFonts w:ascii="Times New Roman" w:hAnsi="Times New Roman"/>
          <w:color w:val="262626" w:themeColor="text1" w:themeTint="D9"/>
          <w:sz w:val="28"/>
          <w:szCs w:val="28"/>
        </w:rPr>
      </w:pPr>
    </w:p>
    <w:p w:rsidR="006270F9" w:rsidRPr="00072FFA" w:rsidRDefault="006270F9" w:rsidP="006270F9">
      <w:pPr>
        <w:pStyle w:val="a6"/>
        <w:spacing w:after="0" w:line="240" w:lineRule="auto"/>
        <w:ind w:left="360"/>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 xml:space="preserve">                     Планируемые результаты освоения </w:t>
      </w:r>
      <w:proofErr w:type="gramStart"/>
      <w:r w:rsidRPr="00072FFA">
        <w:rPr>
          <w:rFonts w:ascii="Times New Roman" w:hAnsi="Times New Roman"/>
          <w:b/>
          <w:color w:val="262626" w:themeColor="text1" w:themeTint="D9"/>
          <w:sz w:val="28"/>
          <w:szCs w:val="28"/>
        </w:rPr>
        <w:t>обучающимися</w:t>
      </w:r>
      <w:proofErr w:type="gramEnd"/>
    </w:p>
    <w:p w:rsidR="006270F9" w:rsidRPr="00072FFA" w:rsidRDefault="006270F9" w:rsidP="006270F9">
      <w:pPr>
        <w:pStyle w:val="a6"/>
        <w:spacing w:after="0" w:line="240" w:lineRule="auto"/>
        <w:ind w:left="66"/>
        <w:jc w:val="center"/>
        <w:rPr>
          <w:rFonts w:ascii="Times New Roman" w:hAnsi="Times New Roman"/>
          <w:b/>
          <w:color w:val="262626" w:themeColor="text1" w:themeTint="D9"/>
          <w:sz w:val="28"/>
          <w:szCs w:val="28"/>
        </w:rPr>
      </w:pPr>
      <w:r w:rsidRPr="00072FFA">
        <w:rPr>
          <w:rFonts w:ascii="Times New Roman" w:hAnsi="Times New Roman"/>
          <w:b/>
          <w:color w:val="262626" w:themeColor="text1" w:themeTint="D9"/>
          <w:sz w:val="28"/>
          <w:szCs w:val="28"/>
        </w:rPr>
        <w:t>программы внеурочной деятельности</w:t>
      </w:r>
    </w:p>
    <w:p w:rsidR="006270F9" w:rsidRPr="00072FFA" w:rsidRDefault="006270F9" w:rsidP="006270F9">
      <w:pPr>
        <w:pStyle w:val="a6"/>
        <w:spacing w:after="0" w:line="240" w:lineRule="auto"/>
        <w:ind w:left="66" w:firstLine="850"/>
        <w:jc w:val="both"/>
        <w:rPr>
          <w:rFonts w:ascii="Times New Roman" w:hAnsi="Times New Roman"/>
          <w:color w:val="262626" w:themeColor="text1" w:themeTint="D9"/>
          <w:sz w:val="28"/>
          <w:szCs w:val="28"/>
        </w:rPr>
      </w:pPr>
    </w:p>
    <w:p w:rsidR="006270F9" w:rsidRPr="00072FFA" w:rsidRDefault="006270F9" w:rsidP="006270F9">
      <w:pPr>
        <w:pStyle w:val="a6"/>
        <w:spacing w:after="0" w:line="240" w:lineRule="auto"/>
        <w:ind w:left="66" w:firstLine="850"/>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здоровьяу обучающихся формируются познавательные, личностные, регулятивные, коммуникативные универсальные учебные действия.</w:t>
      </w:r>
    </w:p>
    <w:p w:rsidR="006270F9" w:rsidRPr="00072FFA" w:rsidRDefault="006270F9" w:rsidP="006270F9">
      <w:pPr>
        <w:pStyle w:val="a6"/>
        <w:spacing w:after="0" w:line="240" w:lineRule="auto"/>
        <w:ind w:left="66" w:firstLine="850"/>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Основная образовательная программа учреждения предусматривает достижение следующих результатов образования:</w:t>
      </w:r>
    </w:p>
    <w:p w:rsidR="006270F9" w:rsidRPr="00072FFA" w:rsidRDefault="006270F9" w:rsidP="006270F9">
      <w:pPr>
        <w:numPr>
          <w:ilvl w:val="0"/>
          <w:numId w:val="7"/>
        </w:numPr>
        <w:autoSpaceDE w:val="0"/>
        <w:autoSpaceDN w:val="0"/>
        <w:adjustRightInd w:val="0"/>
        <w:spacing w:after="0" w:line="240" w:lineRule="auto"/>
        <w:ind w:left="426"/>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личностные результаты — готовность и способность обучающихся к саморазвитию, </w:t>
      </w:r>
      <w:proofErr w:type="spellStart"/>
      <w:r w:rsidRPr="00072FFA">
        <w:rPr>
          <w:rFonts w:ascii="Times New Roman" w:hAnsi="Times New Roman"/>
          <w:color w:val="262626" w:themeColor="text1" w:themeTint="D9"/>
          <w:sz w:val="28"/>
          <w:szCs w:val="28"/>
        </w:rPr>
        <w:t>сформированность</w:t>
      </w:r>
      <w:proofErr w:type="spellEnd"/>
      <w:r w:rsidRPr="00072FFA">
        <w:rPr>
          <w:rFonts w:ascii="Times New Roman" w:hAnsi="Times New Roman"/>
          <w:color w:val="262626" w:themeColor="text1" w:themeTint="D9"/>
          <w:sz w:val="28"/>
          <w:szCs w:val="28"/>
        </w:rPr>
        <w:t xml:space="preserve"> мотивации к учению и познанию, </w:t>
      </w:r>
      <w:r w:rsidRPr="00072FFA">
        <w:rPr>
          <w:rFonts w:ascii="Times New Roman" w:hAnsi="Times New Roman"/>
          <w:color w:val="262626" w:themeColor="text1" w:themeTint="D9"/>
          <w:sz w:val="28"/>
          <w:szCs w:val="28"/>
        </w:rPr>
        <w:lastRenderedPageBreak/>
        <w:t xml:space="preserve">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072FFA">
        <w:rPr>
          <w:rFonts w:ascii="Times New Roman" w:hAnsi="Times New Roman"/>
          <w:color w:val="262626" w:themeColor="text1" w:themeTint="D9"/>
          <w:sz w:val="28"/>
          <w:szCs w:val="28"/>
        </w:rPr>
        <w:t>сформированность</w:t>
      </w:r>
      <w:proofErr w:type="spellEnd"/>
      <w:r w:rsidRPr="00072FFA">
        <w:rPr>
          <w:rFonts w:ascii="Times New Roman" w:hAnsi="Times New Roman"/>
          <w:color w:val="262626" w:themeColor="text1" w:themeTint="D9"/>
          <w:sz w:val="28"/>
          <w:szCs w:val="28"/>
        </w:rPr>
        <w:t xml:space="preserve"> основ российской, гражданской идентичности; </w:t>
      </w:r>
    </w:p>
    <w:p w:rsidR="006270F9" w:rsidRPr="00072FFA" w:rsidRDefault="006270F9" w:rsidP="006270F9">
      <w:pPr>
        <w:numPr>
          <w:ilvl w:val="0"/>
          <w:numId w:val="7"/>
        </w:numPr>
        <w:autoSpaceDE w:val="0"/>
        <w:autoSpaceDN w:val="0"/>
        <w:adjustRightInd w:val="0"/>
        <w:spacing w:after="0" w:line="240" w:lineRule="auto"/>
        <w:ind w:left="426"/>
        <w:jc w:val="both"/>
        <w:rPr>
          <w:rFonts w:ascii="Times New Roman" w:hAnsi="Times New Roman"/>
          <w:color w:val="262626" w:themeColor="text1" w:themeTint="D9"/>
          <w:sz w:val="28"/>
          <w:szCs w:val="28"/>
        </w:rPr>
      </w:pPr>
      <w:proofErr w:type="spellStart"/>
      <w:r w:rsidRPr="00072FFA">
        <w:rPr>
          <w:rFonts w:ascii="Times New Roman" w:hAnsi="Times New Roman"/>
          <w:color w:val="262626" w:themeColor="text1" w:themeTint="D9"/>
          <w:sz w:val="28"/>
          <w:szCs w:val="28"/>
        </w:rPr>
        <w:t>метапредметные</w:t>
      </w:r>
      <w:proofErr w:type="spellEnd"/>
      <w:r w:rsidRPr="00072FFA">
        <w:rPr>
          <w:rFonts w:ascii="Times New Roman" w:hAnsi="Times New Roman"/>
          <w:color w:val="262626" w:themeColor="text1" w:themeTint="D9"/>
          <w:sz w:val="28"/>
          <w:szCs w:val="28"/>
        </w:rPr>
        <w:t xml:space="preserve"> результаты — освоенные </w:t>
      </w:r>
      <w:proofErr w:type="gramStart"/>
      <w:r w:rsidRPr="00072FFA">
        <w:rPr>
          <w:rFonts w:ascii="Times New Roman" w:hAnsi="Times New Roman"/>
          <w:color w:val="262626" w:themeColor="text1" w:themeTint="D9"/>
          <w:sz w:val="28"/>
          <w:szCs w:val="28"/>
        </w:rPr>
        <w:t>обучающимися</w:t>
      </w:r>
      <w:proofErr w:type="gramEnd"/>
      <w:r w:rsidRPr="00072FFA">
        <w:rPr>
          <w:rFonts w:ascii="Times New Roman" w:hAnsi="Times New Roman"/>
          <w:color w:val="262626" w:themeColor="text1" w:themeTint="D9"/>
          <w:sz w:val="28"/>
          <w:szCs w:val="28"/>
        </w:rPr>
        <w:t xml:space="preserve"> универсальные учебные действия (познавательные, регулятивные и коммуникативные);</w:t>
      </w:r>
    </w:p>
    <w:p w:rsidR="006270F9" w:rsidRPr="00072FFA" w:rsidRDefault="006270F9" w:rsidP="006270F9">
      <w:pPr>
        <w:numPr>
          <w:ilvl w:val="0"/>
          <w:numId w:val="7"/>
        </w:numPr>
        <w:autoSpaceDE w:val="0"/>
        <w:autoSpaceDN w:val="0"/>
        <w:adjustRightInd w:val="0"/>
        <w:spacing w:after="0" w:line="240" w:lineRule="auto"/>
        <w:ind w:left="426"/>
        <w:jc w:val="both"/>
        <w:rPr>
          <w:rFonts w:ascii="Times New Roman" w:hAnsi="Times New Roman"/>
          <w:color w:val="262626" w:themeColor="text1" w:themeTint="D9"/>
          <w:sz w:val="28"/>
          <w:szCs w:val="28"/>
        </w:rPr>
      </w:pPr>
      <w:proofErr w:type="gramStart"/>
      <w:r w:rsidRPr="00072FFA">
        <w:rPr>
          <w:rFonts w:ascii="Times New Roman" w:hAnsi="Times New Roman"/>
          <w:color w:val="262626" w:themeColor="text1" w:themeTint="D9"/>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270F9" w:rsidRPr="00072FFA" w:rsidRDefault="006270F9" w:rsidP="006270F9">
      <w:pPr>
        <w:pStyle w:val="a6"/>
        <w:spacing w:after="0" w:line="240" w:lineRule="auto"/>
        <w:ind w:left="66" w:firstLine="850"/>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Личностными результатами программы внеурочной деятельности по спортивно-оздоровительному направлениюявляется формирование следующих умений:</w:t>
      </w:r>
    </w:p>
    <w:p w:rsidR="006270F9" w:rsidRPr="00072FFA" w:rsidRDefault="006270F9" w:rsidP="006270F9">
      <w:pPr>
        <w:pStyle w:val="a5"/>
        <w:numPr>
          <w:ilvl w:val="0"/>
          <w:numId w:val="8"/>
        </w:numPr>
        <w:jc w:val="both"/>
        <w:rPr>
          <w:rFonts w:ascii="Times New Roman" w:hAnsi="Times New Roman"/>
          <w:color w:val="262626" w:themeColor="text1" w:themeTint="D9"/>
          <w:sz w:val="28"/>
          <w:szCs w:val="28"/>
        </w:rPr>
      </w:pPr>
      <w:r w:rsidRPr="00072FFA">
        <w:rPr>
          <w:rFonts w:ascii="Times New Roman" w:hAnsi="Times New Roman"/>
          <w:b/>
          <w:i/>
          <w:color w:val="262626" w:themeColor="text1" w:themeTint="D9"/>
          <w:sz w:val="28"/>
          <w:szCs w:val="28"/>
        </w:rPr>
        <w:t xml:space="preserve">Определять </w:t>
      </w:r>
      <w:r w:rsidRPr="00072FFA">
        <w:rPr>
          <w:rFonts w:ascii="Times New Roman" w:hAnsi="Times New Roman"/>
          <w:color w:val="262626" w:themeColor="text1" w:themeTint="D9"/>
          <w:sz w:val="28"/>
          <w:szCs w:val="28"/>
        </w:rPr>
        <w:t>и</w:t>
      </w:r>
      <w:r w:rsidRPr="00072FFA">
        <w:rPr>
          <w:rFonts w:ascii="Times New Roman" w:hAnsi="Times New Roman"/>
          <w:b/>
          <w:i/>
          <w:color w:val="262626" w:themeColor="text1" w:themeTint="D9"/>
          <w:sz w:val="28"/>
          <w:szCs w:val="28"/>
        </w:rPr>
        <w:t xml:space="preserve"> высказывать</w:t>
      </w:r>
      <w:r w:rsidRPr="00072FFA">
        <w:rPr>
          <w:rFonts w:ascii="Times New Roman" w:hAnsi="Times New Roman"/>
          <w:color w:val="262626" w:themeColor="text1" w:themeTint="D9"/>
          <w:sz w:val="28"/>
          <w:szCs w:val="28"/>
        </w:rPr>
        <w:t xml:space="preserve"> под руководством учителя самые простые и общие для всех людей правила поведения при сотрудничестве (этические нормы);</w:t>
      </w:r>
    </w:p>
    <w:p w:rsidR="006270F9" w:rsidRPr="00072FFA" w:rsidRDefault="006270F9" w:rsidP="006270F9">
      <w:pPr>
        <w:pStyle w:val="a5"/>
        <w:numPr>
          <w:ilvl w:val="0"/>
          <w:numId w:val="8"/>
        </w:numPr>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В предложенных педагогом ситуациях общения и сотрудничества, опираясь на общие для всех простые правила поведения, </w:t>
      </w:r>
      <w:r w:rsidRPr="00072FFA">
        <w:rPr>
          <w:rFonts w:ascii="Times New Roman" w:hAnsi="Times New Roman"/>
          <w:b/>
          <w:i/>
          <w:color w:val="262626" w:themeColor="text1" w:themeTint="D9"/>
          <w:sz w:val="28"/>
          <w:szCs w:val="28"/>
        </w:rPr>
        <w:t>делать выбор,</w:t>
      </w:r>
      <w:r w:rsidRPr="00072FFA">
        <w:rPr>
          <w:rFonts w:ascii="Times New Roman" w:hAnsi="Times New Roman"/>
          <w:color w:val="262626" w:themeColor="text1" w:themeTint="D9"/>
          <w:sz w:val="28"/>
          <w:szCs w:val="28"/>
        </w:rPr>
        <w:t xml:space="preserve"> при поддержке других участников группы и педагога, как поступить.</w:t>
      </w:r>
    </w:p>
    <w:p w:rsidR="006270F9" w:rsidRPr="00072FFA" w:rsidRDefault="006270F9" w:rsidP="006270F9">
      <w:pPr>
        <w:pStyle w:val="a5"/>
        <w:ind w:firstLine="851"/>
        <w:jc w:val="both"/>
        <w:rPr>
          <w:rFonts w:ascii="Times New Roman" w:hAnsi="Times New Roman"/>
          <w:b/>
          <w:i/>
          <w:color w:val="262626" w:themeColor="text1" w:themeTint="D9"/>
          <w:sz w:val="28"/>
          <w:szCs w:val="28"/>
        </w:rPr>
      </w:pPr>
      <w:r w:rsidRPr="00072FFA">
        <w:rPr>
          <w:rFonts w:ascii="Times New Roman" w:hAnsi="Times New Roman"/>
          <w:b/>
          <w:i/>
          <w:color w:val="262626" w:themeColor="text1" w:themeTint="D9"/>
          <w:sz w:val="28"/>
          <w:szCs w:val="28"/>
        </w:rPr>
        <w:t>Оздоровительные результаты программы внеурочной деятельности:</w:t>
      </w:r>
    </w:p>
    <w:p w:rsidR="006270F9" w:rsidRPr="00072FFA" w:rsidRDefault="006270F9" w:rsidP="006270F9">
      <w:pPr>
        <w:pStyle w:val="a5"/>
        <w:numPr>
          <w:ilvl w:val="0"/>
          <w:numId w:val="9"/>
        </w:numPr>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осознание  </w:t>
      </w:r>
      <w:proofErr w:type="gramStart"/>
      <w:r w:rsidRPr="00072FFA">
        <w:rPr>
          <w:rFonts w:ascii="Times New Roman" w:hAnsi="Times New Roman"/>
          <w:color w:val="262626" w:themeColor="text1" w:themeTint="D9"/>
          <w:sz w:val="28"/>
          <w:szCs w:val="28"/>
        </w:rPr>
        <w:t>обучающимися</w:t>
      </w:r>
      <w:proofErr w:type="gramEnd"/>
      <w:r w:rsidRPr="00072FFA">
        <w:rPr>
          <w:rFonts w:ascii="Times New Roman" w:hAnsi="Times New Roman"/>
          <w:color w:val="262626" w:themeColor="text1" w:themeTint="D9"/>
          <w:sz w:val="28"/>
          <w:szCs w:val="28"/>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6270F9" w:rsidRPr="00072FFA" w:rsidRDefault="006270F9" w:rsidP="006270F9">
      <w:pPr>
        <w:pStyle w:val="a5"/>
        <w:numPr>
          <w:ilvl w:val="0"/>
          <w:numId w:val="9"/>
        </w:numPr>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социальная адаптация детей, расширение сферы общения, приобретение опыта взаимодействия с окружающим миром.</w:t>
      </w:r>
    </w:p>
    <w:p w:rsidR="006270F9" w:rsidRPr="00072FFA" w:rsidRDefault="006270F9" w:rsidP="006270F9">
      <w:pPr>
        <w:pStyle w:val="a6"/>
        <w:spacing w:after="0" w:line="240" w:lineRule="auto"/>
        <w:ind w:left="66" w:firstLine="785"/>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6270F9" w:rsidRPr="00072FFA" w:rsidRDefault="006270F9" w:rsidP="006270F9">
      <w:pPr>
        <w:pStyle w:val="a6"/>
        <w:spacing w:after="0" w:line="240" w:lineRule="auto"/>
        <w:ind w:left="0"/>
        <w:jc w:val="both"/>
        <w:rPr>
          <w:rFonts w:ascii="Times New Roman" w:hAnsi="Times New Roman"/>
          <w:color w:val="262626" w:themeColor="text1" w:themeTint="D9"/>
          <w:sz w:val="28"/>
          <w:szCs w:val="28"/>
        </w:rPr>
      </w:pPr>
      <w:r w:rsidRPr="00072FFA">
        <w:rPr>
          <w:rFonts w:ascii="Times New Roman" w:hAnsi="Times New Roman"/>
          <w:color w:val="262626" w:themeColor="text1" w:themeTint="D9"/>
          <w:sz w:val="28"/>
          <w:szCs w:val="28"/>
        </w:rPr>
        <w:t xml:space="preserve">             В результате реализации программы  внеурочной деятельностипо </w:t>
      </w:r>
      <w:r w:rsidRPr="00072FFA">
        <w:rPr>
          <w:rFonts w:ascii="Times New Roman" w:eastAsia="Times New Roman" w:hAnsi="Times New Roman"/>
          <w:color w:val="262626" w:themeColor="text1" w:themeTint="D9"/>
          <w:sz w:val="28"/>
          <w:szCs w:val="28"/>
        </w:rPr>
        <w:t xml:space="preserve">формированию культуры здоровья у обучающихся развиваются группы качеств: </w:t>
      </w:r>
      <w:r w:rsidRPr="00072FFA">
        <w:rPr>
          <w:rFonts w:ascii="Times New Roman" w:hAnsi="Times New Roman"/>
          <w:color w:val="262626" w:themeColor="text1" w:themeTint="D9"/>
          <w:sz w:val="28"/>
          <w:szCs w:val="28"/>
        </w:rPr>
        <w:t xml:space="preserve">отношение к самому себе, отношение к другим людям, отношение к вещам, отношение к окружающему миру. </w:t>
      </w:r>
      <w:proofErr w:type="gramStart"/>
      <w:r w:rsidRPr="00072FFA">
        <w:rPr>
          <w:rFonts w:ascii="Times New Roman" w:hAnsi="Times New Roman"/>
          <w:color w:val="262626" w:themeColor="text1" w:themeTint="D9"/>
          <w:sz w:val="28"/>
          <w:szCs w:val="28"/>
        </w:rPr>
        <w:t>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roofErr w:type="gramEnd"/>
    </w:p>
    <w:p w:rsidR="0052577C" w:rsidRPr="00072FFA" w:rsidRDefault="0052577C" w:rsidP="007D54A2">
      <w:pPr>
        <w:rPr>
          <w:color w:val="262626" w:themeColor="text1" w:themeTint="D9"/>
          <w:sz w:val="28"/>
          <w:szCs w:val="28"/>
          <w:lang w:val="tt-RU"/>
        </w:rPr>
      </w:pPr>
    </w:p>
    <w:p w:rsidR="0052577C" w:rsidRPr="00072FFA" w:rsidRDefault="0052577C" w:rsidP="006270F9">
      <w:pPr>
        <w:pStyle w:val="a6"/>
        <w:spacing w:after="0" w:line="200" w:lineRule="atLeast"/>
        <w:ind w:left="0"/>
        <w:jc w:val="both"/>
        <w:rPr>
          <w:rFonts w:ascii="Times New Roman" w:hAnsi="Times New Roman"/>
          <w:b/>
          <w:color w:val="262626" w:themeColor="text1" w:themeTint="D9"/>
          <w:sz w:val="28"/>
          <w:szCs w:val="28"/>
          <w:lang w:val="tt-RU"/>
        </w:rPr>
      </w:pPr>
    </w:p>
    <w:p w:rsidR="006270F9" w:rsidRPr="00072FFA" w:rsidRDefault="006270F9" w:rsidP="006270F9">
      <w:pPr>
        <w:pStyle w:val="a5"/>
        <w:jc w:val="both"/>
        <w:rPr>
          <w:rFonts w:ascii="Times New Roman" w:hAnsi="Times New Roman"/>
          <w:b/>
          <w:color w:val="262626" w:themeColor="text1" w:themeTint="D9"/>
          <w:sz w:val="28"/>
          <w:szCs w:val="28"/>
        </w:rPr>
      </w:pPr>
    </w:p>
    <w:p w:rsidR="007D54A2" w:rsidRDefault="007D54A2" w:rsidP="007D54A2">
      <w:pPr>
        <w:shd w:val="clear" w:color="auto" w:fill="FFFFFF"/>
        <w:spacing w:after="0" w:line="317" w:lineRule="exact"/>
        <w:rPr>
          <w:rFonts w:ascii="Times New Roman" w:hAnsi="Times New Roman"/>
          <w:b/>
          <w:color w:val="262626" w:themeColor="text1" w:themeTint="D9"/>
          <w:sz w:val="28"/>
          <w:szCs w:val="28"/>
        </w:rPr>
      </w:pPr>
    </w:p>
    <w:p w:rsidR="00072FFA" w:rsidRPr="00072FFA" w:rsidRDefault="00072FFA" w:rsidP="007D54A2">
      <w:pPr>
        <w:shd w:val="clear" w:color="auto" w:fill="FFFFFF"/>
        <w:spacing w:after="0" w:line="317" w:lineRule="exact"/>
        <w:jc w:val="center"/>
        <w:rPr>
          <w:rFonts w:ascii="Times New Roman" w:hAnsi="Times New Roman" w:cs="Times New Roman"/>
          <w:b/>
          <w:bCs/>
          <w:color w:val="262626" w:themeColor="text1" w:themeTint="D9"/>
          <w:sz w:val="28"/>
          <w:szCs w:val="28"/>
        </w:rPr>
      </w:pPr>
      <w:r w:rsidRPr="00072FFA">
        <w:rPr>
          <w:rFonts w:ascii="Times New Roman" w:hAnsi="Times New Roman" w:cs="Times New Roman"/>
          <w:b/>
          <w:bCs/>
          <w:color w:val="262626" w:themeColor="text1" w:themeTint="D9"/>
          <w:sz w:val="28"/>
          <w:szCs w:val="28"/>
        </w:rPr>
        <w:t>Описание некоторых игр и эстафет.</w:t>
      </w:r>
      <w:bookmarkStart w:id="0" w:name="_GoBack"/>
      <w:bookmarkEnd w:id="0"/>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«Салки».</w:t>
      </w:r>
      <w:r w:rsidRPr="00072FFA">
        <w:rPr>
          <w:rFonts w:ascii="Times New Roman" w:hAnsi="Times New Roman" w:cs="Times New Roman"/>
          <w:color w:val="262626" w:themeColor="text1" w:themeTint="D9"/>
          <w:sz w:val="28"/>
          <w:szCs w:val="28"/>
        </w:rPr>
        <w:t xml:space="preserve">Играющие разбегаются по площадке (она должна быть ограничена линиями), а водящий ловит их. </w:t>
      </w:r>
      <w:proofErr w:type="gramStart"/>
      <w:r w:rsidRPr="00072FFA">
        <w:rPr>
          <w:rFonts w:ascii="Times New Roman" w:hAnsi="Times New Roman" w:cs="Times New Roman"/>
          <w:color w:val="262626" w:themeColor="text1" w:themeTint="D9"/>
          <w:sz w:val="28"/>
          <w:szCs w:val="28"/>
        </w:rPr>
        <w:t>Пойманный</w:t>
      </w:r>
      <w:proofErr w:type="gramEnd"/>
      <w:r w:rsidRPr="00072FFA">
        <w:rPr>
          <w:rFonts w:ascii="Times New Roman" w:hAnsi="Times New Roman" w:cs="Times New Roman"/>
          <w:color w:val="262626" w:themeColor="text1" w:themeTint="D9"/>
          <w:sz w:val="28"/>
          <w:szCs w:val="28"/>
        </w:rPr>
        <w:t xml:space="preserve"> становится водящим. При большом количестве играющих можно выделить двух-трех водящих. В дальнейшем игру можно усложнить, оговорив способ передвижения. Например, игрокам разрешается передвигаться только спиной к щиту, на половине поля которого они находятся, т. е. бегать и ходить спиной вперед, приставными шагами, боком.</w:t>
      </w:r>
    </w:p>
    <w:p w:rsidR="00072FFA" w:rsidRPr="00072FFA" w:rsidRDefault="00072FFA" w:rsidP="00072FFA">
      <w:pPr>
        <w:shd w:val="clear" w:color="auto" w:fill="FFFFFF"/>
        <w:spacing w:after="0" w:line="317" w:lineRule="exact"/>
        <w:ind w:firstLine="74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«Вызов номеров»</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rsidR="00072FFA" w:rsidRPr="00072FFA" w:rsidRDefault="00072FFA" w:rsidP="00072FFA">
      <w:pPr>
        <w:shd w:val="clear" w:color="auto" w:fill="FFFFFF"/>
        <w:spacing w:after="0" w:line="307" w:lineRule="exact"/>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 xml:space="preserve">         «Пустое место»</w:t>
      </w:r>
      <w:proofErr w:type="gramStart"/>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И</w:t>
      </w:r>
      <w:proofErr w:type="gramEnd"/>
      <w:r w:rsidRPr="00072FFA">
        <w:rPr>
          <w:rFonts w:ascii="Times New Roman" w:hAnsi="Times New Roman" w:cs="Times New Roman"/>
          <w:color w:val="262626" w:themeColor="text1" w:themeTint="D9"/>
          <w:sz w:val="28"/>
          <w:szCs w:val="28"/>
        </w:rPr>
        <w:t xml:space="preserve">грающих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w:t>
      </w:r>
      <w:proofErr w:type="gramStart"/>
      <w:r w:rsidRPr="00072FFA">
        <w:rPr>
          <w:rFonts w:ascii="Times New Roman" w:hAnsi="Times New Roman" w:cs="Times New Roman"/>
          <w:color w:val="262626" w:themeColor="text1" w:themeTint="D9"/>
          <w:sz w:val="28"/>
          <w:szCs w:val="28"/>
        </w:rPr>
        <w:t>бегущих</w:t>
      </w:r>
      <w:proofErr w:type="gramEnd"/>
      <w:r w:rsidRPr="00072FFA">
        <w:rPr>
          <w:rFonts w:ascii="Times New Roman" w:hAnsi="Times New Roman" w:cs="Times New Roman"/>
          <w:color w:val="262626" w:themeColor="text1" w:themeTint="D9"/>
          <w:sz w:val="28"/>
          <w:szCs w:val="28"/>
        </w:rPr>
        <w:t xml:space="preserve"> останется без места, тот и становится водящим.</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«Команда быстроногих»</w:t>
      </w:r>
      <w:proofErr w:type="gramStart"/>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И</w:t>
      </w:r>
      <w:proofErr w:type="gramEnd"/>
      <w:r w:rsidRPr="00072FFA">
        <w:rPr>
          <w:rFonts w:ascii="Times New Roman" w:hAnsi="Times New Roman" w:cs="Times New Roman"/>
          <w:color w:val="262626" w:themeColor="text1" w:themeTint="D9"/>
          <w:sz w:val="28"/>
          <w:szCs w:val="28"/>
        </w:rPr>
        <w:t>грающие образуют четыре команды, стоящие в колоннах по одному перед линией старта. В 10-15 м от линии старта чертят кружки, в которые кладутся кубики. По сигналу педагога первые четверо бегут к кубикам, берут их, ударяют о пол и возвращаются на свое место. Игрок, прибежавший первым, получает 4 очка, вторым - 3 очка, третьим - 2 очка и четвертым - одно очко. Выигрывает команда, набравшая наибольшее количество очков.</w:t>
      </w:r>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День и ночь</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 xml:space="preserve">Играющих делят на две команды, которые становятся в две шеренги у средней линии площадки спиной друг к другу на расстоянии 2 </w:t>
      </w:r>
      <w:r w:rsidRPr="00072FFA">
        <w:rPr>
          <w:rFonts w:ascii="Times New Roman" w:hAnsi="Times New Roman" w:cs="Times New Roman"/>
          <w:i/>
          <w:iCs/>
          <w:color w:val="262626" w:themeColor="text1" w:themeTint="D9"/>
          <w:sz w:val="28"/>
          <w:szCs w:val="28"/>
        </w:rPr>
        <w:t xml:space="preserve">м. </w:t>
      </w:r>
      <w:r w:rsidRPr="00072FFA">
        <w:rPr>
          <w:rFonts w:ascii="Times New Roman" w:hAnsi="Times New Roman" w:cs="Times New Roman"/>
          <w:color w:val="262626" w:themeColor="text1" w:themeTint="D9"/>
          <w:sz w:val="28"/>
          <w:szCs w:val="28"/>
        </w:rPr>
        <w:t xml:space="preserve">Одна команда - «день», другая - «ночь». Педагог называет ту </w:t>
      </w:r>
      <w:r w:rsidRPr="00072FFA">
        <w:rPr>
          <w:rFonts w:ascii="Times New Roman" w:hAnsi="Times New Roman" w:cs="Times New Roman"/>
          <w:color w:val="262626" w:themeColor="text1" w:themeTint="D9"/>
          <w:spacing w:val="-1"/>
          <w:sz w:val="28"/>
          <w:szCs w:val="28"/>
        </w:rPr>
        <w:t xml:space="preserve">или иную команду неожиданно. Если он говорит «ночь», то эта команда убегает, а команда «день» догоняет ее. </w:t>
      </w:r>
      <w:r w:rsidRPr="00072FFA">
        <w:rPr>
          <w:rFonts w:ascii="Times New Roman" w:hAnsi="Times New Roman" w:cs="Times New Roman"/>
          <w:color w:val="262626" w:themeColor="text1" w:themeTint="D9"/>
          <w:sz w:val="28"/>
          <w:szCs w:val="28"/>
        </w:rPr>
        <w:t xml:space="preserve">Затем подсчитывают </w:t>
      </w:r>
      <w:proofErr w:type="gramStart"/>
      <w:r w:rsidRPr="00072FFA">
        <w:rPr>
          <w:rFonts w:ascii="Times New Roman" w:hAnsi="Times New Roman" w:cs="Times New Roman"/>
          <w:color w:val="262626" w:themeColor="text1" w:themeTint="D9"/>
          <w:sz w:val="28"/>
          <w:szCs w:val="28"/>
        </w:rPr>
        <w:t>осаленных</w:t>
      </w:r>
      <w:proofErr w:type="gramEnd"/>
      <w:r w:rsidRPr="00072FFA">
        <w:rPr>
          <w:rFonts w:ascii="Times New Roman" w:hAnsi="Times New Roman" w:cs="Times New Roman"/>
          <w:color w:val="262626" w:themeColor="text1" w:themeTint="D9"/>
          <w:sz w:val="28"/>
          <w:szCs w:val="28"/>
        </w:rPr>
        <w:t>,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«Эстафета с булавами</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 xml:space="preserve">Играющих делят на две равные команды, выстраивают в колонны по одному у линии старта. На расстоянии 12-15 м против каждой колонны ставят в ряд три булавы в 0,5 м одна от другой. </w:t>
      </w:r>
      <w:r w:rsidRPr="00072FFA">
        <w:rPr>
          <w:rFonts w:ascii="Times New Roman" w:hAnsi="Times New Roman" w:cs="Times New Roman"/>
          <w:color w:val="262626" w:themeColor="text1" w:themeTint="D9"/>
          <w:spacing w:val="-1"/>
          <w:sz w:val="28"/>
          <w:szCs w:val="28"/>
        </w:rPr>
        <w:t xml:space="preserve">По сигналу педагога стоящие впереди бегут к булавам, собирают их, бегут обратно и передают их следующему </w:t>
      </w:r>
      <w:r w:rsidRPr="00072FFA">
        <w:rPr>
          <w:rFonts w:ascii="Times New Roman" w:hAnsi="Times New Roman" w:cs="Times New Roman"/>
          <w:color w:val="262626" w:themeColor="text1" w:themeTint="D9"/>
          <w:sz w:val="28"/>
          <w:szCs w:val="28"/>
        </w:rPr>
        <w:t xml:space="preserve">игроку. Те бегут с булавами, </w:t>
      </w:r>
      <w:r w:rsidRPr="00072FFA">
        <w:rPr>
          <w:rFonts w:ascii="Times New Roman" w:hAnsi="Times New Roman" w:cs="Times New Roman"/>
          <w:color w:val="262626" w:themeColor="text1" w:themeTint="D9"/>
          <w:sz w:val="28"/>
          <w:szCs w:val="28"/>
        </w:rPr>
        <w:lastRenderedPageBreak/>
        <w:t>расставляют их по местам (которые должны быть помечены) и возвращаются обратно и т. д. Выигрывает команда, закончившая игру раньше.</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«Встречная эстафета</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Круговая охота»</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Игроки, распределенные на две команды, образуют два круга - внешний и внутренний. По сигналу педагога игроки начинают двигаться приставными шагами или скачками в разные стороны. По второму сигналу игроки внешнего 1 круга разбегаются, а игроки внутреннего круга стараются их поймать.</w:t>
      </w:r>
    </w:p>
    <w:p w:rsidR="00072FFA" w:rsidRPr="00072FFA" w:rsidRDefault="00072FFA" w:rsidP="00072FFA">
      <w:pPr>
        <w:pStyle w:val="a7"/>
        <w:spacing w:before="0" w:beforeAutospacing="0" w:after="0" w:afterAutospacing="0"/>
        <w:rPr>
          <w:i/>
          <w:iCs/>
          <w:color w:val="262626" w:themeColor="text1" w:themeTint="D9"/>
          <w:sz w:val="28"/>
          <w:szCs w:val="28"/>
        </w:rPr>
      </w:pPr>
      <w:r w:rsidRPr="00072FFA">
        <w:rPr>
          <w:b/>
          <w:bCs/>
          <w:i/>
          <w:iCs/>
          <w:color w:val="262626" w:themeColor="text1" w:themeTint="D9"/>
          <w:sz w:val="28"/>
          <w:szCs w:val="28"/>
          <w:u w:val="single"/>
        </w:rPr>
        <w:t>«Кто подходил ?</w:t>
      </w:r>
      <w:proofErr w:type="gramStart"/>
      <w:r w:rsidRPr="00072FFA">
        <w:rPr>
          <w:b/>
          <w:bCs/>
          <w:i/>
          <w:iCs/>
          <w:color w:val="262626" w:themeColor="text1" w:themeTint="D9"/>
          <w:sz w:val="28"/>
          <w:szCs w:val="28"/>
          <w:u w:val="single"/>
        </w:rPr>
        <w:t>»</w:t>
      </w:r>
      <w:r w:rsidRPr="00072FFA">
        <w:rPr>
          <w:color w:val="262626" w:themeColor="text1" w:themeTint="D9"/>
          <w:sz w:val="28"/>
          <w:szCs w:val="28"/>
        </w:rPr>
        <w:t>В</w:t>
      </w:r>
      <w:proofErr w:type="gramEnd"/>
      <w:r w:rsidRPr="00072FFA">
        <w:rPr>
          <w:color w:val="262626" w:themeColor="text1" w:themeTint="D9"/>
          <w:sz w:val="28"/>
          <w:szCs w:val="28"/>
        </w:rPr>
        <w:t>се играющие образуют круг, водящий с завязанными глазами стоит в центре.</w:t>
      </w:r>
    </w:p>
    <w:p w:rsidR="00072FFA" w:rsidRPr="00072FFA" w:rsidRDefault="00072FFA" w:rsidP="00072FFA">
      <w:pPr>
        <w:pStyle w:val="a7"/>
        <w:spacing w:before="0" w:beforeAutospacing="0" w:after="0" w:afterAutospacing="0"/>
        <w:rPr>
          <w:color w:val="262626" w:themeColor="text1" w:themeTint="D9"/>
          <w:sz w:val="28"/>
          <w:szCs w:val="28"/>
        </w:rPr>
      </w:pPr>
      <w:r w:rsidRPr="00072FFA">
        <w:rPr>
          <w:color w:val="262626" w:themeColor="text1" w:themeTint="D9"/>
          <w:sz w:val="28"/>
          <w:szCs w:val="28"/>
        </w:rPr>
        <w:t xml:space="preserve">Руководитель указывает на кого-либо из </w:t>
      </w:r>
      <w:proofErr w:type="gramStart"/>
      <w:r w:rsidRPr="00072FFA">
        <w:rPr>
          <w:color w:val="262626" w:themeColor="text1" w:themeTint="D9"/>
          <w:sz w:val="28"/>
          <w:szCs w:val="28"/>
        </w:rPr>
        <w:t>играющих</w:t>
      </w:r>
      <w:proofErr w:type="gramEnd"/>
      <w:r w:rsidRPr="00072FFA">
        <w:rPr>
          <w:color w:val="262626" w:themeColor="text1" w:themeTint="D9"/>
          <w:sz w:val="28"/>
          <w:szCs w:val="28"/>
        </w:rPr>
        <w:t>, и тот подходит к водящему, слегка дотрагивается до его плеча, подаёт голос какого-либо животного или называет его по имени, изменив свой голос.</w:t>
      </w:r>
    </w:p>
    <w:p w:rsidR="00072FFA" w:rsidRPr="00072FFA" w:rsidRDefault="00072FFA" w:rsidP="00072FFA">
      <w:pPr>
        <w:pStyle w:val="a7"/>
        <w:spacing w:before="0" w:beforeAutospacing="0" w:after="0" w:afterAutospacing="0"/>
        <w:rPr>
          <w:color w:val="262626" w:themeColor="text1" w:themeTint="D9"/>
          <w:sz w:val="28"/>
          <w:szCs w:val="28"/>
        </w:rPr>
      </w:pPr>
      <w:r w:rsidRPr="00072FFA">
        <w:rPr>
          <w:color w:val="262626" w:themeColor="text1" w:themeTint="D9"/>
          <w:sz w:val="28"/>
          <w:szCs w:val="28"/>
        </w:rPr>
        <w:t>Водящий открывает глаза по указанию руководителя, когда подходивший займёт свое место. Он должен отгадать, кто к нему подходил. В случае</w:t>
      </w:r>
      <w:proofErr w:type="gramStart"/>
      <w:r w:rsidRPr="00072FFA">
        <w:rPr>
          <w:color w:val="262626" w:themeColor="text1" w:themeTint="D9"/>
          <w:sz w:val="28"/>
          <w:szCs w:val="28"/>
        </w:rPr>
        <w:t>,</w:t>
      </w:r>
      <w:proofErr w:type="gramEnd"/>
      <w:r w:rsidRPr="00072FFA">
        <w:rPr>
          <w:color w:val="262626" w:themeColor="text1" w:themeTint="D9"/>
          <w:sz w:val="28"/>
          <w:szCs w:val="28"/>
        </w:rPr>
        <w:t xml:space="preserve"> если водящий отгадал того, кто к нему подходил, игроки меняются ролями.</w:t>
      </w:r>
    </w:p>
    <w:p w:rsidR="00072FFA" w:rsidRPr="00072FFA" w:rsidRDefault="00072FFA" w:rsidP="00072FFA">
      <w:pPr>
        <w:pStyle w:val="a7"/>
        <w:spacing w:before="0" w:beforeAutospacing="0" w:after="0" w:afterAutospacing="0"/>
        <w:rPr>
          <w:color w:val="262626" w:themeColor="text1" w:themeTint="D9"/>
          <w:sz w:val="28"/>
          <w:szCs w:val="28"/>
        </w:rPr>
      </w:pPr>
      <w:r w:rsidRPr="00072FFA">
        <w:rPr>
          <w:color w:val="262626" w:themeColor="text1" w:themeTint="D9"/>
          <w:sz w:val="28"/>
          <w:szCs w:val="28"/>
        </w:rPr>
        <w:t>Побеждает тот, кто ни разу не был водящим.</w:t>
      </w:r>
    </w:p>
    <w:p w:rsidR="00072FFA" w:rsidRPr="00072FFA" w:rsidRDefault="00072FFA" w:rsidP="00072FFA">
      <w:pPr>
        <w:pStyle w:val="a7"/>
        <w:spacing w:before="0" w:beforeAutospacing="0" w:after="0" w:afterAutospacing="0"/>
        <w:rPr>
          <w:color w:val="262626" w:themeColor="text1" w:themeTint="D9"/>
          <w:sz w:val="28"/>
          <w:szCs w:val="28"/>
        </w:rPr>
      </w:pPr>
      <w:r w:rsidRPr="00072FFA">
        <w:rPr>
          <w:color w:val="262626" w:themeColor="text1" w:themeTint="D9"/>
          <w:sz w:val="28"/>
          <w:szCs w:val="28"/>
        </w:rPr>
        <w:t>Водящий не должен раньше времени открывать глаза. 2. Голос подаёт только тот, на кого укажет руководитель. 3. Первый водящий не считается проигравшим.</w:t>
      </w:r>
    </w:p>
    <w:p w:rsidR="00072FFA" w:rsidRPr="00072FFA" w:rsidRDefault="00072FFA" w:rsidP="00072FFA">
      <w:pPr>
        <w:pStyle w:val="a7"/>
        <w:spacing w:before="0" w:beforeAutospacing="0" w:after="0" w:afterAutospacing="0"/>
        <w:rPr>
          <w:color w:val="262626" w:themeColor="text1" w:themeTint="D9"/>
          <w:sz w:val="28"/>
          <w:szCs w:val="28"/>
        </w:rPr>
      </w:pPr>
      <w:r w:rsidRPr="00072FFA">
        <w:rPr>
          <w:b/>
          <w:bCs/>
          <w:i/>
          <w:iCs/>
          <w:color w:val="262626" w:themeColor="text1" w:themeTint="D9"/>
          <w:sz w:val="28"/>
          <w:szCs w:val="28"/>
          <w:u w:val="single"/>
        </w:rPr>
        <w:t xml:space="preserve">            «Караси и щука</w:t>
      </w:r>
      <w:r w:rsidRPr="00072FFA">
        <w:rPr>
          <w:b/>
          <w:bCs/>
          <w:color w:val="262626" w:themeColor="text1" w:themeTint="D9"/>
          <w:sz w:val="28"/>
          <w:szCs w:val="28"/>
        </w:rPr>
        <w:t>.</w:t>
      </w:r>
      <w:r w:rsidRPr="00072FFA">
        <w:rPr>
          <w:color w:val="262626" w:themeColor="text1" w:themeTint="D9"/>
          <w:sz w:val="28"/>
          <w:szCs w:val="28"/>
        </w:rPr>
        <w:t xml:space="preserve"> На одной стороне площадки находятся "караси", на середине "щука".</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Содержание игры. По сигналу "караси" перебегают на другую сторону. "Щука" ловит их. Пойманные "караси" (четыре-пять) берутся за руки и, встав поперёк площадки, образуют сеть.</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Когда пойманных "карасей" станет больше, чем непойманных, играющие образуют верши - коридор из пойманных карасей, через который пробегают непойманные. "Щука", Находящаяся у выхода из верши, ловит их.</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Победителем считается тот, кто остался последним. Ему и поручают роль новой "щуки".</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Игра начинается по сигналу руководителя. Все "караси" обязаны при перебежке пройти сеть, корзину и верши. Стоящие не имеют права задерживать их. Игроки, образующие корзину, могут поймать "щуку", если им удастся закинуть сплетенные руки за спину "щуки" и загнать её в корзину или захлопнуть верши. В этом случае все "караси" отпускаются, и выбирается новая "щука".</w:t>
      </w:r>
    </w:p>
    <w:p w:rsidR="00072FFA" w:rsidRPr="00072FFA" w:rsidRDefault="00072FFA" w:rsidP="00072FFA">
      <w:pPr>
        <w:pStyle w:val="a7"/>
        <w:spacing w:before="0" w:beforeAutospacing="0" w:after="0" w:afterAutospacing="0"/>
        <w:rPr>
          <w:color w:val="262626" w:themeColor="text1" w:themeTint="D9"/>
          <w:sz w:val="28"/>
          <w:szCs w:val="28"/>
        </w:rPr>
      </w:pPr>
      <w:r w:rsidRPr="00072FFA">
        <w:rPr>
          <w:b/>
          <w:bCs/>
          <w:i/>
          <w:iCs/>
          <w:color w:val="262626" w:themeColor="text1" w:themeTint="D9"/>
          <w:sz w:val="28"/>
          <w:szCs w:val="28"/>
          <w:u w:val="single"/>
        </w:rPr>
        <w:t xml:space="preserve">           «Белый медведь»</w:t>
      </w:r>
      <w:r w:rsidRPr="00072FFA">
        <w:rPr>
          <w:color w:val="262626" w:themeColor="text1" w:themeTint="D9"/>
          <w:sz w:val="28"/>
          <w:szCs w:val="28"/>
        </w:rPr>
        <w:t xml:space="preserve"> Площадка представляет собой море. В стороне очерчивается небольшое место - льдина. На ней стоит водящий - "белый медведь". Остальные "медвежата" произвольно размещаются по всей площадке.</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Медведь" рычит: "Выхожу на ловлю!" - и устремляется ловить "медвежат". Сначала он ловит одного "медвежонка" (отводит на льдину), затем другого. После этого два пойманных "медвежонка" берутся за руки и начинают ловить остальных играющих. "Медведь" отходит на льдину. Настигнув кого-нибудь, два "медвежонка" соединяют свободные руки так, чтобы </w:t>
      </w:r>
      <w:proofErr w:type="gramStart"/>
      <w:r w:rsidRPr="00072FFA">
        <w:rPr>
          <w:rFonts w:ascii="Times New Roman" w:hAnsi="Times New Roman" w:cs="Times New Roman"/>
          <w:color w:val="262626" w:themeColor="text1" w:themeTint="D9"/>
          <w:sz w:val="28"/>
          <w:szCs w:val="28"/>
          <w:lang w:eastAsia="ru-RU"/>
        </w:rPr>
        <w:t>пойманный</w:t>
      </w:r>
      <w:proofErr w:type="gramEnd"/>
      <w:r w:rsidRPr="00072FFA">
        <w:rPr>
          <w:rFonts w:ascii="Times New Roman" w:hAnsi="Times New Roman" w:cs="Times New Roman"/>
          <w:color w:val="262626" w:themeColor="text1" w:themeTint="D9"/>
          <w:sz w:val="28"/>
          <w:szCs w:val="28"/>
          <w:lang w:eastAsia="ru-RU"/>
        </w:rPr>
        <w:t xml:space="preserve">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"медвежат". Игра продолжается до тех пор, пока не будут переловлены все "медвежата". </w:t>
      </w:r>
      <w:proofErr w:type="gramStart"/>
      <w:r w:rsidRPr="00072FFA">
        <w:rPr>
          <w:rFonts w:ascii="Times New Roman" w:hAnsi="Times New Roman" w:cs="Times New Roman"/>
          <w:color w:val="262626" w:themeColor="text1" w:themeTint="D9"/>
          <w:sz w:val="28"/>
          <w:szCs w:val="28"/>
          <w:lang w:eastAsia="ru-RU"/>
        </w:rPr>
        <w:t>Последний</w:t>
      </w:r>
      <w:proofErr w:type="gramEnd"/>
      <w:r w:rsidRPr="00072FFA">
        <w:rPr>
          <w:rFonts w:ascii="Times New Roman" w:hAnsi="Times New Roman" w:cs="Times New Roman"/>
          <w:color w:val="262626" w:themeColor="text1" w:themeTint="D9"/>
          <w:sz w:val="28"/>
          <w:szCs w:val="28"/>
          <w:lang w:eastAsia="ru-RU"/>
        </w:rPr>
        <w:t xml:space="preserve"> пойманный становится "белым медведем".</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Побеждает последний пойманный игрок.</w:t>
      </w:r>
      <w:r w:rsidRPr="00072FFA">
        <w:rPr>
          <w:rFonts w:ascii="Times New Roman" w:hAnsi="Times New Roman" w:cs="Times New Roman"/>
          <w:color w:val="262626" w:themeColor="text1" w:themeTint="D9"/>
          <w:sz w:val="28"/>
          <w:szCs w:val="28"/>
          <w:lang w:eastAsia="ru-RU"/>
        </w:rPr>
        <w:br/>
        <w:t xml:space="preserve"> "Медвежонок" не может выскальзывать из-под рук окружившей его пары, пока не осалил "медведь". 2. При ловле запрещается хватать </w:t>
      </w:r>
      <w:proofErr w:type="gramStart"/>
      <w:r w:rsidRPr="00072FFA">
        <w:rPr>
          <w:rFonts w:ascii="Times New Roman" w:hAnsi="Times New Roman" w:cs="Times New Roman"/>
          <w:color w:val="262626" w:themeColor="text1" w:themeTint="D9"/>
          <w:sz w:val="28"/>
          <w:szCs w:val="28"/>
          <w:lang w:eastAsia="ru-RU"/>
        </w:rPr>
        <w:t>играющих</w:t>
      </w:r>
      <w:proofErr w:type="gramEnd"/>
      <w:r w:rsidRPr="00072FFA">
        <w:rPr>
          <w:rFonts w:ascii="Times New Roman" w:hAnsi="Times New Roman" w:cs="Times New Roman"/>
          <w:color w:val="262626" w:themeColor="text1" w:themeTint="D9"/>
          <w:sz w:val="28"/>
          <w:szCs w:val="28"/>
          <w:lang w:eastAsia="ru-RU"/>
        </w:rPr>
        <w:t xml:space="preserve"> за одежду, а убегающим выбегать за границы площадки.</w:t>
      </w:r>
    </w:p>
    <w:p w:rsidR="00072FFA" w:rsidRPr="00072FFA" w:rsidRDefault="00072FFA" w:rsidP="00072FFA">
      <w:pPr>
        <w:spacing w:after="0" w:line="240" w:lineRule="auto"/>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 Два Мороза».</w:t>
      </w:r>
      <w:r w:rsidRPr="00072FFA">
        <w:rPr>
          <w:rFonts w:ascii="Times New Roman" w:hAnsi="Times New Roman" w:cs="Times New Roman"/>
          <w:color w:val="262626" w:themeColor="text1" w:themeTint="D9"/>
          <w:sz w:val="28"/>
          <w:szCs w:val="28"/>
        </w:rPr>
        <w:t>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По сигналу руководителя они обращаются </w:t>
      </w:r>
      <w:proofErr w:type="gramStart"/>
      <w:r w:rsidRPr="00072FFA">
        <w:rPr>
          <w:rFonts w:ascii="Times New Roman" w:hAnsi="Times New Roman" w:cs="Times New Roman"/>
          <w:color w:val="262626" w:themeColor="text1" w:themeTint="D9"/>
          <w:sz w:val="28"/>
          <w:szCs w:val="28"/>
          <w:lang w:eastAsia="ru-RU"/>
        </w:rPr>
        <w:t>к</w:t>
      </w:r>
      <w:proofErr w:type="gramEnd"/>
      <w:r w:rsidRPr="00072FFA">
        <w:rPr>
          <w:rFonts w:ascii="Times New Roman" w:hAnsi="Times New Roman" w:cs="Times New Roman"/>
          <w:color w:val="262626" w:themeColor="text1" w:themeTint="D9"/>
          <w:sz w:val="28"/>
          <w:szCs w:val="28"/>
          <w:lang w:eastAsia="ru-RU"/>
        </w:rPr>
        <w:t xml:space="preserve"> играющим со словами:</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Мы </w:t>
      </w:r>
      <w:proofErr w:type="gramStart"/>
      <w:r w:rsidRPr="00072FFA">
        <w:rPr>
          <w:rFonts w:ascii="Times New Roman" w:hAnsi="Times New Roman" w:cs="Times New Roman"/>
          <w:color w:val="262626" w:themeColor="text1" w:themeTint="D9"/>
          <w:sz w:val="28"/>
          <w:szCs w:val="28"/>
          <w:lang w:eastAsia="ru-RU"/>
        </w:rPr>
        <w:t>-д</w:t>
      </w:r>
      <w:proofErr w:type="gramEnd"/>
      <w:r w:rsidRPr="00072FFA">
        <w:rPr>
          <w:rFonts w:ascii="Times New Roman" w:hAnsi="Times New Roman" w:cs="Times New Roman"/>
          <w:color w:val="262626" w:themeColor="text1" w:themeTint="D9"/>
          <w:sz w:val="28"/>
          <w:szCs w:val="28"/>
          <w:lang w:eastAsia="ru-RU"/>
        </w:rPr>
        <w:t>ва брата молодые,</w:t>
      </w:r>
      <w:r w:rsidRPr="00072FFA">
        <w:rPr>
          <w:rFonts w:ascii="Times New Roman" w:hAnsi="Times New Roman" w:cs="Times New Roman"/>
          <w:color w:val="262626" w:themeColor="text1" w:themeTint="D9"/>
          <w:sz w:val="28"/>
          <w:szCs w:val="28"/>
          <w:lang w:eastAsia="ru-RU"/>
        </w:rPr>
        <w:br/>
        <w:t>Два Мороза удалые:</w:t>
      </w:r>
      <w:r w:rsidRPr="00072FFA">
        <w:rPr>
          <w:rFonts w:ascii="Times New Roman" w:hAnsi="Times New Roman" w:cs="Times New Roman"/>
          <w:color w:val="262626" w:themeColor="text1" w:themeTint="D9"/>
          <w:sz w:val="28"/>
          <w:szCs w:val="28"/>
          <w:lang w:eastAsia="ru-RU"/>
        </w:rPr>
        <w:br/>
        <w:t>Я - Мороз Красный Нос,</w:t>
      </w:r>
      <w:r w:rsidRPr="00072FFA">
        <w:rPr>
          <w:rFonts w:ascii="Times New Roman" w:hAnsi="Times New Roman" w:cs="Times New Roman"/>
          <w:color w:val="262626" w:themeColor="text1" w:themeTint="D9"/>
          <w:sz w:val="28"/>
          <w:szCs w:val="28"/>
          <w:lang w:eastAsia="ru-RU"/>
        </w:rPr>
        <w:br/>
        <w:t>Я - Мороз Синий Нос.</w:t>
      </w:r>
      <w:r w:rsidRPr="00072FFA">
        <w:rPr>
          <w:rFonts w:ascii="Times New Roman" w:hAnsi="Times New Roman" w:cs="Times New Roman"/>
          <w:color w:val="262626" w:themeColor="text1" w:themeTint="D9"/>
          <w:sz w:val="28"/>
          <w:szCs w:val="28"/>
          <w:lang w:eastAsia="ru-RU"/>
        </w:rPr>
        <w:br/>
        <w:t>Кто из вас решится</w:t>
      </w:r>
      <w:proofErr w:type="gramStart"/>
      <w:r w:rsidRPr="00072FFA">
        <w:rPr>
          <w:rFonts w:ascii="Times New Roman" w:hAnsi="Times New Roman" w:cs="Times New Roman"/>
          <w:color w:val="262626" w:themeColor="text1" w:themeTint="D9"/>
          <w:sz w:val="28"/>
          <w:szCs w:val="28"/>
          <w:lang w:eastAsia="ru-RU"/>
        </w:rPr>
        <w:br/>
        <w:t>В</w:t>
      </w:r>
      <w:proofErr w:type="gramEnd"/>
      <w:r w:rsidRPr="00072FFA">
        <w:rPr>
          <w:rFonts w:ascii="Times New Roman" w:hAnsi="Times New Roman" w:cs="Times New Roman"/>
          <w:color w:val="262626" w:themeColor="text1" w:themeTint="D9"/>
          <w:sz w:val="28"/>
          <w:szCs w:val="28"/>
          <w:lang w:eastAsia="ru-RU"/>
        </w:rPr>
        <w:t xml:space="preserve"> путь-дороженьку пуститься?</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Ребята хором отвечают:</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Не боимся мы угроз,</w:t>
      </w:r>
      <w:r w:rsidRPr="00072FFA">
        <w:rPr>
          <w:rFonts w:ascii="Times New Roman" w:hAnsi="Times New Roman" w:cs="Times New Roman"/>
          <w:color w:val="262626" w:themeColor="text1" w:themeTint="D9"/>
          <w:sz w:val="28"/>
          <w:szCs w:val="28"/>
          <w:lang w:eastAsia="ru-RU"/>
        </w:rPr>
        <w:br/>
        <w:t xml:space="preserve">И не страшен нам мороз! - </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и начинают перебегать из одного города в другой. "Морозы" их ловят. Тот, кого им удастся запятнать, считается замороженным. Он остаётся на том месте, где был пойман, и должен с распростёртыми руками преграждать путь играющим при следующих перебежках. Когда замороженных окажется так много, что пробегать станет трудно, игра прекращается.</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lastRenderedPageBreak/>
        <w:t>Победителями считаются те, кого ни разу не заморозили.</w:t>
      </w:r>
      <w:r w:rsidRPr="00072FFA">
        <w:rPr>
          <w:rFonts w:ascii="Times New Roman" w:hAnsi="Times New Roman" w:cs="Times New Roman"/>
          <w:color w:val="262626" w:themeColor="text1" w:themeTint="D9"/>
          <w:sz w:val="28"/>
          <w:szCs w:val="28"/>
          <w:lang w:eastAsia="ru-RU"/>
        </w:rPr>
        <w:br/>
        <w:t xml:space="preserve">Начинать бег можно только после окончания речитатива. </w:t>
      </w:r>
      <w:proofErr w:type="spellStart"/>
      <w:r w:rsidRPr="00072FFA">
        <w:rPr>
          <w:rFonts w:ascii="Times New Roman" w:hAnsi="Times New Roman" w:cs="Times New Roman"/>
          <w:color w:val="262626" w:themeColor="text1" w:themeTint="D9"/>
          <w:sz w:val="28"/>
          <w:szCs w:val="28"/>
          <w:lang w:eastAsia="ru-RU"/>
        </w:rPr>
        <w:t>Осаливание</w:t>
      </w:r>
      <w:proofErr w:type="spellEnd"/>
      <w:r w:rsidRPr="00072FFA">
        <w:rPr>
          <w:rFonts w:ascii="Times New Roman" w:hAnsi="Times New Roman" w:cs="Times New Roman"/>
          <w:color w:val="262626" w:themeColor="text1" w:themeTint="D9"/>
          <w:sz w:val="28"/>
          <w:szCs w:val="28"/>
          <w:lang w:eastAsia="ru-RU"/>
        </w:rPr>
        <w:t xml:space="preserve"> за линией города не считается. 3. Осаленных ребят можно выручить: для этого остальные играющие должны коснуться их рукой.</w:t>
      </w:r>
    </w:p>
    <w:p w:rsidR="00072FFA" w:rsidRPr="00072FFA" w:rsidRDefault="00072FFA" w:rsidP="00072FFA">
      <w:pPr>
        <w:pStyle w:val="a7"/>
        <w:spacing w:before="0" w:beforeAutospacing="0" w:after="0" w:afterAutospacing="0"/>
        <w:rPr>
          <w:color w:val="262626" w:themeColor="text1" w:themeTint="D9"/>
          <w:sz w:val="28"/>
          <w:szCs w:val="28"/>
        </w:rPr>
      </w:pPr>
      <w:r w:rsidRPr="00072FFA">
        <w:rPr>
          <w:b/>
          <w:bCs/>
          <w:i/>
          <w:iCs/>
          <w:color w:val="262626" w:themeColor="text1" w:themeTint="D9"/>
          <w:sz w:val="28"/>
          <w:szCs w:val="28"/>
          <w:u w:val="single"/>
        </w:rPr>
        <w:t>«Мяч»</w:t>
      </w:r>
      <w:r w:rsidRPr="00072FFA">
        <w:rPr>
          <w:color w:val="262626" w:themeColor="text1" w:themeTint="D9"/>
          <w:sz w:val="28"/>
          <w:szCs w:val="28"/>
        </w:rPr>
        <w:t xml:space="preserve">  Все играющие образуют круг. Двое </w:t>
      </w:r>
      <w:proofErr w:type="gramStart"/>
      <w:r w:rsidRPr="00072FFA">
        <w:rPr>
          <w:color w:val="262626" w:themeColor="text1" w:themeTint="D9"/>
          <w:sz w:val="28"/>
          <w:szCs w:val="28"/>
        </w:rPr>
        <w:t>играющих</w:t>
      </w:r>
      <w:proofErr w:type="gramEnd"/>
      <w:r w:rsidRPr="00072FFA">
        <w:rPr>
          <w:color w:val="262626" w:themeColor="text1" w:themeTint="D9"/>
          <w:sz w:val="28"/>
          <w:szCs w:val="28"/>
        </w:rPr>
        <w:t xml:space="preserve"> становятся в середину круга. Стоящие по кругу </w:t>
      </w:r>
      <w:proofErr w:type="gramStart"/>
      <w:r w:rsidRPr="00072FFA">
        <w:rPr>
          <w:color w:val="262626" w:themeColor="text1" w:themeTint="D9"/>
          <w:sz w:val="28"/>
          <w:szCs w:val="28"/>
        </w:rPr>
        <w:t>опускаются</w:t>
      </w:r>
      <w:proofErr w:type="gramEnd"/>
      <w:r w:rsidRPr="00072FFA">
        <w:rPr>
          <w:color w:val="262626" w:themeColor="text1" w:themeTint="D9"/>
          <w:sz w:val="28"/>
          <w:szCs w:val="28"/>
        </w:rPr>
        <w:t xml:space="preserve"> но одно или два колена. У них один волейбольный мяч. Водящие поворачиваются лицом к мячу.</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 xml:space="preserve"> По сигналу руководителя играющие начинают перекатывать мяч по полу, стараясь задеть им ноги водящих. Водящие бегают от мяча в кругу, подпрыгивают, спасаясь от него. Если кому-нибудь из </w:t>
      </w:r>
      <w:proofErr w:type="gramStart"/>
      <w:r w:rsidRPr="00072FFA">
        <w:rPr>
          <w:rFonts w:ascii="Times New Roman" w:hAnsi="Times New Roman" w:cs="Times New Roman"/>
          <w:color w:val="262626" w:themeColor="text1" w:themeTint="D9"/>
          <w:sz w:val="28"/>
          <w:szCs w:val="28"/>
          <w:lang w:eastAsia="ru-RU"/>
        </w:rPr>
        <w:t>играющих</w:t>
      </w:r>
      <w:proofErr w:type="gramEnd"/>
      <w:r w:rsidRPr="00072FFA">
        <w:rPr>
          <w:rFonts w:ascii="Times New Roman" w:hAnsi="Times New Roman" w:cs="Times New Roman"/>
          <w:color w:val="262626" w:themeColor="text1" w:themeTint="D9"/>
          <w:sz w:val="28"/>
          <w:szCs w:val="28"/>
          <w:lang w:eastAsia="ru-RU"/>
        </w:rPr>
        <w:t xml:space="preserve"> удастся попасть мячом в ноги водящего, он занимает его место, а бывший водящий становится в круг.</w:t>
      </w:r>
    </w:p>
    <w:p w:rsidR="00072FFA" w:rsidRPr="00072FFA" w:rsidRDefault="00072FFA" w:rsidP="00072FFA">
      <w:pPr>
        <w:spacing w:after="0" w:line="240" w:lineRule="auto"/>
        <w:rPr>
          <w:rFonts w:ascii="Times New Roman" w:hAnsi="Times New Roman" w:cs="Times New Roman"/>
          <w:color w:val="262626" w:themeColor="text1" w:themeTint="D9"/>
          <w:sz w:val="28"/>
          <w:szCs w:val="28"/>
          <w:lang w:eastAsia="ru-RU"/>
        </w:rPr>
      </w:pPr>
      <w:r w:rsidRPr="00072FFA">
        <w:rPr>
          <w:rFonts w:ascii="Times New Roman" w:hAnsi="Times New Roman" w:cs="Times New Roman"/>
          <w:color w:val="262626" w:themeColor="text1" w:themeTint="D9"/>
          <w:sz w:val="28"/>
          <w:szCs w:val="28"/>
          <w:lang w:eastAsia="ru-RU"/>
        </w:rPr>
        <w:t>Выигрывают те, кто ни разу не были водящими. Первые водящие не считаются проигравшими. Игра начинается по сигналу.  Осаленный по ногам водящий сразу же идёт на место осалившего его. Осаливать можно не выше коленей. Первый водящий не считается проигравшим.</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«Метание в цель</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Играющих выстраивают в колонну по три (четыре) в 4-5 м от стены. Перед каждой колонной на стене на высоте 2-2,5 м фанерный щит (1x1 м). По команде первые в каждой колонне встают на линию метания и бросают теннисный мяч в щит. Метают три мяча подряд. То же выполняют остальные. За каждое попадание в цель начисляют пять очков. Побеждает команда, набравшая больше очков.</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«Гонка мячей над головой, сидя в колоннах</w:t>
      </w:r>
      <w:r w:rsidRPr="00072FFA">
        <w:rPr>
          <w:rFonts w:ascii="Times New Roman" w:hAnsi="Times New Roman" w:cs="Times New Roman"/>
          <w:b/>
          <w:bCs/>
          <w:i/>
          <w:iCs/>
          <w:color w:val="262626" w:themeColor="text1" w:themeTint="D9"/>
          <w:sz w:val="28"/>
          <w:szCs w:val="28"/>
        </w:rPr>
        <w:t>»</w:t>
      </w:r>
      <w:proofErr w:type="gramStart"/>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Д</w:t>
      </w:r>
      <w:proofErr w:type="gramEnd"/>
      <w:r w:rsidRPr="00072FFA">
        <w:rPr>
          <w:rFonts w:ascii="Times New Roman" w:hAnsi="Times New Roman" w:cs="Times New Roman"/>
          <w:color w:val="262626" w:themeColor="text1" w:themeTint="D9"/>
          <w:sz w:val="28"/>
          <w:szCs w:val="28"/>
        </w:rPr>
        <w:t xml:space="preserve">ве- четыре равные команды выстраивают в колонну по одному. </w:t>
      </w:r>
      <w:proofErr w:type="gramStart"/>
      <w:r w:rsidRPr="00072FFA">
        <w:rPr>
          <w:rFonts w:ascii="Times New Roman" w:hAnsi="Times New Roman" w:cs="Times New Roman"/>
          <w:color w:val="262626" w:themeColor="text1" w:themeTint="D9"/>
          <w:sz w:val="28"/>
          <w:szCs w:val="28"/>
        </w:rPr>
        <w:t>Играющие</w:t>
      </w:r>
      <w:proofErr w:type="gramEnd"/>
      <w:r w:rsidRPr="00072FFA">
        <w:rPr>
          <w:rFonts w:ascii="Times New Roman" w:hAnsi="Times New Roman" w:cs="Times New Roman"/>
          <w:color w:val="262626" w:themeColor="text1" w:themeTint="D9"/>
          <w:sz w:val="28"/>
          <w:szCs w:val="28"/>
        </w:rPr>
        <w:t xml:space="preserve"> садятся на пол. У первых игроков в руках мяч. По сигналу </w:t>
      </w:r>
      <w:proofErr w:type="gramStart"/>
      <w:r w:rsidRPr="00072FFA">
        <w:rPr>
          <w:rFonts w:ascii="Times New Roman" w:hAnsi="Times New Roman" w:cs="Times New Roman"/>
          <w:color w:val="262626" w:themeColor="text1" w:themeTint="D9"/>
          <w:sz w:val="28"/>
          <w:szCs w:val="28"/>
        </w:rPr>
        <w:t>играющие</w:t>
      </w:r>
      <w:proofErr w:type="gramEnd"/>
      <w:r w:rsidRPr="00072FFA">
        <w:rPr>
          <w:rFonts w:ascii="Times New Roman" w:hAnsi="Times New Roman" w:cs="Times New Roman"/>
          <w:color w:val="262626" w:themeColor="text1" w:themeTint="D9"/>
          <w:sz w:val="28"/>
          <w:szCs w:val="28"/>
        </w:rPr>
        <w:t xml:space="preserve"> передают его над головой прямыми руками. Последний игрок, получив мяч, встает, бежит вперед, садится перед колонной и передает мяч тем же способом. Когда игроки, начавшие передачу первыми, снова окажутся впереди своих команд, они поднимают мяч вверх. Побеждает команда, закончившая игру первой.</w:t>
      </w:r>
    </w:p>
    <w:p w:rsidR="00072FFA" w:rsidRPr="00072FFA" w:rsidRDefault="00072FFA" w:rsidP="00072FFA">
      <w:pPr>
        <w:shd w:val="clear" w:color="auto" w:fill="FFFFFF"/>
        <w:spacing w:after="0" w:line="326"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«Подвижная цель</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Все играющие встают за линией круга. В центре круга водящий. У одного из игроков мяч. Он бросает его в водящего (в ноги). Каждый игрок, поймавший мяч, в случае промаха тоже выполняет бросок. Попавший игрок становится водящим.</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«Мяч соседу</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Играющие стоят в кругу на расстоянии 1 м один от другого. У двух игроков, стоящих на двух противоположных сторонах круга, по волейбольному мячу. По сигналу играющие начинают передавать мячи друг другу вправо или влево так, чтобы один мяч догнал другой. Проигрывает игрок, у которого окажутся два мяча. Играют 3-4 мин., после чего отмечают игроков, которые лучше передавали мяч. Эту игру можно проводить в шеренгах, передавая мяч перед собой, или в колоннах, передавая мяч над головой и под ногами. В этом случае игру проводят как эстафету. Побеждает команда, быстрее всех закончившая передачу.</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«Передал - садись».</w:t>
      </w:r>
      <w:r w:rsidRPr="00072FFA">
        <w:rPr>
          <w:rFonts w:ascii="Times New Roman" w:hAnsi="Times New Roman" w:cs="Times New Roman"/>
          <w:color w:val="262626" w:themeColor="text1" w:themeTint="D9"/>
          <w:sz w:val="28"/>
          <w:szCs w:val="28"/>
        </w:rPr>
        <w:t xml:space="preserve">Играющих выстраивают в две-три колонны. Перед ними на расстоянии 2-4 </w:t>
      </w:r>
      <w:r w:rsidRPr="00072FFA">
        <w:rPr>
          <w:rFonts w:ascii="Times New Roman" w:hAnsi="Times New Roman" w:cs="Times New Roman"/>
          <w:i/>
          <w:iCs/>
          <w:color w:val="262626" w:themeColor="text1" w:themeTint="D9"/>
          <w:sz w:val="28"/>
          <w:szCs w:val="28"/>
        </w:rPr>
        <w:t xml:space="preserve">м </w:t>
      </w:r>
      <w:r w:rsidRPr="00072FFA">
        <w:rPr>
          <w:rFonts w:ascii="Times New Roman" w:hAnsi="Times New Roman" w:cs="Times New Roman"/>
          <w:color w:val="262626" w:themeColor="text1" w:themeTint="D9"/>
          <w:sz w:val="28"/>
          <w:szCs w:val="28"/>
        </w:rPr>
        <w:t xml:space="preserve">встают капитаны с мячами в руках. По сигналу капитаны передают мяч двумя руками от груди (или одной рукой от плеча): </w:t>
      </w:r>
      <w:r w:rsidRPr="00072FFA">
        <w:rPr>
          <w:rFonts w:ascii="Times New Roman" w:hAnsi="Times New Roman" w:cs="Times New Roman"/>
          <w:color w:val="262626" w:themeColor="text1" w:themeTint="D9"/>
          <w:sz w:val="28"/>
          <w:szCs w:val="28"/>
        </w:rPr>
        <w:lastRenderedPageBreak/>
        <w:t>первым игрокам в колонне, которые ловят его, возвращают тем же способом обратно и принимают положение упора присев. Затем следуют передачи вторым игрокам и т. д. Когда последний в колонне передает мяч капитану, тот поднимает его вверх и вся команда быстро встает. Команда, сделавшая это раньше, побеждает.</w:t>
      </w:r>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Быстрая передача</w:t>
      </w:r>
      <w:r w:rsidRPr="00072FFA">
        <w:rPr>
          <w:rFonts w:ascii="Times New Roman" w:hAnsi="Times New Roman" w:cs="Times New Roman"/>
          <w:b/>
          <w:bCs/>
          <w:i/>
          <w:iCs/>
          <w:color w:val="262626" w:themeColor="text1" w:themeTint="D9"/>
          <w:sz w:val="28"/>
          <w:szCs w:val="28"/>
        </w:rPr>
        <w:t>»</w:t>
      </w:r>
      <w:proofErr w:type="gramStart"/>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И</w:t>
      </w:r>
      <w:proofErr w:type="gramEnd"/>
      <w:r w:rsidRPr="00072FFA">
        <w:rPr>
          <w:rFonts w:ascii="Times New Roman" w:hAnsi="Times New Roman" w:cs="Times New Roman"/>
          <w:color w:val="262626" w:themeColor="text1" w:themeTint="D9"/>
          <w:sz w:val="28"/>
          <w:szCs w:val="28"/>
        </w:rPr>
        <w:t>грающие в парах. Расстояние между учащимися 4-5 м. По сигналу они начинают передавать мяч заданным способом. Пара, быстрее всех сделавшая 15-20 передач, выигрывает.</w:t>
      </w:r>
    </w:p>
    <w:p w:rsidR="00072FFA" w:rsidRPr="00072FFA" w:rsidRDefault="00072FFA" w:rsidP="00072FFA">
      <w:pPr>
        <w:shd w:val="clear" w:color="auto" w:fill="FFFFFF"/>
        <w:spacing w:after="0" w:line="326"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Бросай-беги</w:t>
      </w:r>
      <w:r w:rsidRPr="00072FFA">
        <w:rPr>
          <w:rFonts w:ascii="Times New Roman" w:hAnsi="Times New Roman" w:cs="Times New Roman"/>
          <w:i/>
          <w:iCs/>
          <w:color w:val="262626" w:themeColor="text1" w:themeTint="D9"/>
          <w:sz w:val="28"/>
          <w:szCs w:val="28"/>
        </w:rPr>
        <w:t xml:space="preserve">». </w:t>
      </w:r>
      <w:proofErr w:type="gramStart"/>
      <w:r w:rsidRPr="00072FFA">
        <w:rPr>
          <w:rFonts w:ascii="Times New Roman" w:hAnsi="Times New Roman" w:cs="Times New Roman"/>
          <w:color w:val="262626" w:themeColor="text1" w:themeTint="D9"/>
          <w:sz w:val="28"/>
          <w:szCs w:val="28"/>
        </w:rPr>
        <w:t>Играющие</w:t>
      </w:r>
      <w:proofErr w:type="gramEnd"/>
      <w:r w:rsidRPr="00072FFA">
        <w:rPr>
          <w:rFonts w:ascii="Times New Roman" w:hAnsi="Times New Roman" w:cs="Times New Roman"/>
          <w:color w:val="262626" w:themeColor="text1" w:themeTint="D9"/>
          <w:sz w:val="28"/>
          <w:szCs w:val="28"/>
        </w:rPr>
        <w:t xml:space="preserve"> стоят в двух разомкнутых на 3-4 шага шеренгах. Одна шеренга рассчитывается на первый-второй, а другая - на  второй-первый. Первые номера - одна команда, вторые -</w:t>
      </w:r>
    </w:p>
    <w:p w:rsidR="00072FFA" w:rsidRPr="00072FFA" w:rsidRDefault="00072FFA" w:rsidP="00072FFA">
      <w:pPr>
        <w:shd w:val="clear" w:color="auto" w:fill="FFFFFF"/>
        <w:spacing w:after="0" w:line="317" w:lineRule="exact"/>
        <w:jc w:val="both"/>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другая. У края каждой шеренги лежат мячи. По сигналу крайние игроки берут мяч, передают его по диагонали игроку своей команды, стоящему напротив, и сами бегут вслед за мячом. Игрок, получивший мяч передает его по диагонали игроку, стоящему напротив, и сам бежит на его место и т. д. Когда мяч достигнет крайних игроков, они ведут мяч, обегая противоположную колонну, на место игрока, начавшего передачу первым, и передают мяч по диагонали напротив, т. е. игра начинается сначала. Игра заканчивается, когда игроки, начавшие передачу первыми, вернутся на свои места. Команда, сделавшая это первой, побеждает.</w:t>
      </w:r>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Не давай мяча водящему</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Все играющие образуют круг, В середине круга два-три водящих. Игроки начинают передавать мяч друг другу, а водящие пытаются перехватить его. Если одному из них это удается, то водящим становится игрок, делавший последнюю передачу.</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Мяч среднему».</w:t>
      </w:r>
      <w:r w:rsidRPr="00072FFA">
        <w:rPr>
          <w:rFonts w:ascii="Times New Roman" w:hAnsi="Times New Roman" w:cs="Times New Roman"/>
          <w:color w:val="262626" w:themeColor="text1" w:themeTint="D9"/>
          <w:sz w:val="28"/>
          <w:szCs w:val="28"/>
        </w:rPr>
        <w:t>Играющих делят на две команды, которые образуют два круга. В центре каждого круга становится игрок с волейбольным мячом. По сигналу игроки в центре поочередно бросают мяч своим игрокам и получают его обратно. Получив мяч от последнего, игрок в центре поднимает его вверх. Команда, уронившая мяч меньшее число раз, побеждает. Затем в центр становится другой игрок. Можно ввести дополнительное упражнение: игрок, получивший мяч от центрового, сначала должен ударить мячом о пол и только после этого передать мяч обратно.</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Охотника и утки</w:t>
      </w:r>
      <w:r w:rsidRPr="00072FFA">
        <w:rPr>
          <w:rFonts w:ascii="Times New Roman" w:hAnsi="Times New Roman" w:cs="Times New Roman"/>
          <w:b/>
          <w:bCs/>
          <w:i/>
          <w:iCs/>
          <w:color w:val="262626" w:themeColor="text1" w:themeTint="D9"/>
          <w:sz w:val="28"/>
          <w:szCs w:val="28"/>
        </w:rPr>
        <w:t>»</w:t>
      </w:r>
      <w:proofErr w:type="gramStart"/>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И</w:t>
      </w:r>
      <w:proofErr w:type="gramEnd"/>
      <w:r w:rsidRPr="00072FFA">
        <w:rPr>
          <w:rFonts w:ascii="Times New Roman" w:hAnsi="Times New Roman" w:cs="Times New Roman"/>
          <w:color w:val="262626" w:themeColor="text1" w:themeTint="D9"/>
          <w:sz w:val="28"/>
          <w:szCs w:val="28"/>
        </w:rPr>
        <w:t xml:space="preserve">грающие в двух командах. «Охотники» образуют круг. Перед ними проводят </w:t>
      </w:r>
      <w:r w:rsidRPr="00072FFA">
        <w:rPr>
          <w:rFonts w:ascii="Times New Roman" w:hAnsi="Times New Roman" w:cs="Times New Roman"/>
          <w:color w:val="262626" w:themeColor="text1" w:themeTint="D9"/>
          <w:spacing w:val="-1"/>
          <w:sz w:val="28"/>
          <w:szCs w:val="28"/>
        </w:rPr>
        <w:t xml:space="preserve">черту, за которую переступать нельзя. «Утки» произвольно располагаются внутри круга. По сигналу охотники, </w:t>
      </w:r>
      <w:r w:rsidRPr="00072FFA">
        <w:rPr>
          <w:rFonts w:ascii="Times New Roman" w:hAnsi="Times New Roman" w:cs="Times New Roman"/>
          <w:color w:val="262626" w:themeColor="text1" w:themeTint="D9"/>
          <w:sz w:val="28"/>
          <w:szCs w:val="28"/>
        </w:rPr>
        <w:t xml:space="preserve">перебрасывая мяч, стараются неожиданно бросить мячом в уток. Осаленная мячом утка выбывает из игры. Когда все утки осалены, учитель отмечает затраченное время. Затем </w:t>
      </w:r>
      <w:proofErr w:type="gramStart"/>
      <w:r w:rsidRPr="00072FFA">
        <w:rPr>
          <w:rFonts w:ascii="Times New Roman" w:hAnsi="Times New Roman" w:cs="Times New Roman"/>
          <w:color w:val="262626" w:themeColor="text1" w:themeTint="D9"/>
          <w:sz w:val="28"/>
          <w:szCs w:val="28"/>
        </w:rPr>
        <w:t>играющие</w:t>
      </w:r>
      <w:proofErr w:type="gramEnd"/>
      <w:r w:rsidRPr="00072FFA">
        <w:rPr>
          <w:rFonts w:ascii="Times New Roman" w:hAnsi="Times New Roman" w:cs="Times New Roman"/>
          <w:color w:val="262626" w:themeColor="text1" w:themeTint="D9"/>
          <w:sz w:val="28"/>
          <w:szCs w:val="28"/>
        </w:rPr>
        <w:t xml:space="preserve"> меняются ролями. Выигрывает команда, которая быстрее осалила всех уток.</w:t>
      </w:r>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«Гонка мячей по кругу</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 xml:space="preserve">Две команды играющих образуют два круга. Игроки в кругу становятся на расстоянии вытянутых рук и рассчитываются на первые и вторые номера. Первые номера - одна команда, вторые - другая. Назначаются капитаны, им дают по мячу. По сигналу один капитан начинает передавать мяч вправо, другой влево от себя своим ближайшим игрокам. </w:t>
      </w:r>
      <w:r w:rsidRPr="00072FFA">
        <w:rPr>
          <w:rFonts w:ascii="Times New Roman" w:hAnsi="Times New Roman" w:cs="Times New Roman"/>
          <w:color w:val="262626" w:themeColor="text1" w:themeTint="D9"/>
          <w:sz w:val="28"/>
          <w:szCs w:val="28"/>
        </w:rPr>
        <w:lastRenderedPageBreak/>
        <w:t>Мячи передают по кругу, пока они не возвратятся к капитанам. Выигрывает команда, закончившая передачу первой.</w:t>
      </w:r>
    </w:p>
    <w:p w:rsidR="00072FFA" w:rsidRPr="00072FFA" w:rsidRDefault="00072FFA" w:rsidP="00072FFA">
      <w:pPr>
        <w:shd w:val="clear" w:color="auto" w:fill="FFFFFF"/>
        <w:spacing w:after="0" w:line="326"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«Гонка мячей по рядам»</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Все играющие в двух шеренгах, стоящих лицом друг к другу. Первые игроки в шеренгах (с одной стороны) по сигналу передают мячи своим соседям, а те дальше. Последние игроки в шеренгах, получив мячи, бегут и становятся впереди своих шеренг, затем начинают передавать мяч своим</w:t>
      </w:r>
    </w:p>
    <w:p w:rsidR="00072FFA" w:rsidRPr="00072FFA" w:rsidRDefault="00072FFA" w:rsidP="00072FFA">
      <w:pPr>
        <w:shd w:val="clear" w:color="auto" w:fill="FFFFFF"/>
        <w:spacing w:after="0" w:line="317" w:lineRule="exact"/>
        <w:jc w:val="both"/>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соседям и т. д. Когда игроки, начинавшие гонку мячей, окажутся снова на своем месте, они поднимают мяч вверх. Команда, сделавшая это раньше, побеждает.</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«Встречная эстафета с мячом</w:t>
      </w:r>
      <w:r w:rsidRPr="00072FFA">
        <w:rPr>
          <w:rFonts w:ascii="Times New Roman" w:hAnsi="Times New Roman" w:cs="Times New Roman"/>
          <w:i/>
          <w:iCs/>
          <w:color w:val="262626" w:themeColor="text1" w:themeTint="D9"/>
          <w:sz w:val="28"/>
          <w:szCs w:val="28"/>
          <w:u w:val="single"/>
        </w:rPr>
        <w:t>»</w:t>
      </w:r>
      <w:r w:rsidRPr="00072FFA">
        <w:rPr>
          <w:rFonts w:ascii="Times New Roman" w:hAnsi="Times New Roman" w:cs="Times New Roman"/>
          <w:i/>
          <w:iCs/>
          <w:color w:val="262626" w:themeColor="text1" w:themeTint="D9"/>
          <w:sz w:val="28"/>
          <w:szCs w:val="28"/>
        </w:rPr>
        <w:t xml:space="preserve">. </w:t>
      </w:r>
      <w:r w:rsidRPr="00072FFA">
        <w:rPr>
          <w:rFonts w:ascii="Times New Roman" w:hAnsi="Times New Roman" w:cs="Times New Roman"/>
          <w:color w:val="262626" w:themeColor="text1" w:themeTint="D9"/>
          <w:sz w:val="28"/>
          <w:szCs w:val="28"/>
        </w:rPr>
        <w:t xml:space="preserve">Играющих делят на две команды и выстраивают в колоннах. Каждую </w:t>
      </w:r>
      <w:r w:rsidRPr="00072FFA">
        <w:rPr>
          <w:rFonts w:ascii="Times New Roman" w:hAnsi="Times New Roman" w:cs="Times New Roman"/>
          <w:color w:val="262626" w:themeColor="text1" w:themeTint="D9"/>
          <w:spacing w:val="-1"/>
          <w:sz w:val="28"/>
          <w:szCs w:val="28"/>
        </w:rPr>
        <w:t xml:space="preserve">колонну делят на две группы, которые располагаются друг против друга на расстоянии 12-15 м. У первых двух </w:t>
      </w:r>
      <w:r w:rsidRPr="00072FFA">
        <w:rPr>
          <w:rFonts w:ascii="Times New Roman" w:hAnsi="Times New Roman" w:cs="Times New Roman"/>
          <w:color w:val="262626" w:themeColor="text1" w:themeTint="D9"/>
          <w:sz w:val="28"/>
          <w:szCs w:val="28"/>
        </w:rPr>
        <w:t>игроков по мячу. По сигналу они передают мяч игроку в противоположную группу, а сами становятся в конец своих колонн. Выигрывает команда, быстрее закончившая передачу.</w:t>
      </w:r>
    </w:p>
    <w:p w:rsidR="00072FFA" w:rsidRPr="00072FFA" w:rsidRDefault="00072FFA" w:rsidP="00072FFA">
      <w:pPr>
        <w:shd w:val="clear" w:color="auto" w:fill="FFFFFF"/>
        <w:spacing w:after="0" w:line="317" w:lineRule="exact"/>
        <w:ind w:firstLine="720"/>
        <w:jc w:val="both"/>
        <w:rPr>
          <w:rFonts w:ascii="Times New Roman" w:hAnsi="Times New Roman" w:cs="Times New Roman"/>
          <w:color w:val="262626" w:themeColor="text1" w:themeTint="D9"/>
          <w:sz w:val="28"/>
          <w:szCs w:val="28"/>
        </w:rPr>
      </w:pPr>
      <w:r w:rsidRPr="00072FFA">
        <w:rPr>
          <w:rFonts w:ascii="Times New Roman" w:hAnsi="Times New Roman" w:cs="Times New Roman"/>
          <w:color w:val="262626" w:themeColor="text1" w:themeTint="D9"/>
          <w:sz w:val="28"/>
          <w:szCs w:val="28"/>
        </w:rPr>
        <w:t>В этой игре возможны варианты: после передачи бежать в противоположную группу и там встать в конец колонны; передавать мяч одной рукой, с отскоком от пола; вместо передачи вести мяч и передавать мяч после остановки перед игроком, стоящим напротив.</w:t>
      </w:r>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b/>
          <w:bCs/>
          <w:i/>
          <w:iCs/>
          <w:color w:val="262626" w:themeColor="text1" w:themeTint="D9"/>
          <w:sz w:val="28"/>
          <w:szCs w:val="28"/>
          <w:u w:val="single"/>
        </w:rPr>
        <w:t>Эстафета с ведением мяча</w:t>
      </w:r>
      <w:proofErr w:type="gramStart"/>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И</w:t>
      </w:r>
      <w:proofErr w:type="gramEnd"/>
      <w:r w:rsidRPr="00072FFA">
        <w:rPr>
          <w:rFonts w:ascii="Times New Roman" w:hAnsi="Times New Roman" w:cs="Times New Roman"/>
          <w:color w:val="262626" w:themeColor="text1" w:themeTint="D9"/>
          <w:sz w:val="28"/>
          <w:szCs w:val="28"/>
        </w:rPr>
        <w:t>грающие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p w:rsidR="00072FFA" w:rsidRPr="00072FFA" w:rsidRDefault="00072FFA" w:rsidP="00072FFA">
      <w:pPr>
        <w:shd w:val="clear" w:color="auto" w:fill="FFFFFF"/>
        <w:spacing w:after="0" w:line="317" w:lineRule="exact"/>
        <w:ind w:firstLine="730"/>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«Бомбардировка</w:t>
      </w:r>
      <w:r w:rsidRPr="00072FFA">
        <w:rPr>
          <w:rFonts w:ascii="Times New Roman" w:hAnsi="Times New Roman" w:cs="Times New Roman"/>
          <w:b/>
          <w:bCs/>
          <w:i/>
          <w:iCs/>
          <w:color w:val="262626" w:themeColor="text1" w:themeTint="D9"/>
          <w:sz w:val="28"/>
          <w:szCs w:val="28"/>
        </w:rPr>
        <w:t>».</w:t>
      </w:r>
      <w:r w:rsidRPr="00072FFA">
        <w:rPr>
          <w:rFonts w:ascii="Times New Roman" w:hAnsi="Times New Roman" w:cs="Times New Roman"/>
          <w:color w:val="262626" w:themeColor="text1" w:themeTint="D9"/>
          <w:sz w:val="28"/>
          <w:szCs w:val="28"/>
        </w:rPr>
        <w:t xml:space="preserve">Играющих делят на две равные команды. На каждой половине поля параллельно лицевой линии на расстоянии 2-3 м от нее проводят линию города. Команды получают по 8-10 булав и </w:t>
      </w:r>
      <w:r w:rsidRPr="00072FFA">
        <w:rPr>
          <w:rFonts w:ascii="Times New Roman" w:hAnsi="Times New Roman" w:cs="Times New Roman"/>
          <w:color w:val="262626" w:themeColor="text1" w:themeTint="D9"/>
          <w:spacing w:val="-1"/>
          <w:sz w:val="28"/>
          <w:szCs w:val="28"/>
        </w:rPr>
        <w:t xml:space="preserve">расставляют их произвольно в своем городе. Игроки размещаются на своей половине площадки между средней </w:t>
      </w:r>
      <w:r w:rsidRPr="00072FFA">
        <w:rPr>
          <w:rFonts w:ascii="Times New Roman" w:hAnsi="Times New Roman" w:cs="Times New Roman"/>
          <w:color w:val="262626" w:themeColor="text1" w:themeTint="D9"/>
          <w:sz w:val="28"/>
          <w:szCs w:val="28"/>
        </w:rPr>
        <w:t>линией и линией города. Каждой команде дают по два волейбольных мяча. По сигналу играющие бросают мячи, стараясь сбить булавы. Каждая команда старается перехватить мячи, которые бросает команда противника. Сбитые булавы убирают. Играют 5-8 мин. Побеждает команда, сбившая большее количество булав. Вбегать в свой город для защиты булав запрещается.</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r w:rsidRPr="00072FFA">
        <w:rPr>
          <w:rFonts w:ascii="Times New Roman" w:hAnsi="Times New Roman" w:cs="Times New Roman"/>
          <w:b/>
          <w:bCs/>
          <w:i/>
          <w:iCs/>
          <w:color w:val="262626" w:themeColor="text1" w:themeTint="D9"/>
          <w:sz w:val="28"/>
          <w:szCs w:val="28"/>
          <w:u w:val="single"/>
        </w:rPr>
        <w:t>«Перестрелка».</w:t>
      </w:r>
      <w:r w:rsidRPr="00072FFA">
        <w:rPr>
          <w:rFonts w:ascii="Times New Roman" w:hAnsi="Times New Roman" w:cs="Times New Roman"/>
          <w:color w:val="262626" w:themeColor="text1" w:themeTint="D9"/>
          <w:sz w:val="28"/>
          <w:szCs w:val="28"/>
        </w:rPr>
        <w:t xml:space="preserve">Играют две команды на площадке не менее 6x12 м. Посредине площадки проводят линию. Параллельно лицевым линиям в 1-1,5 м от них проводят линии «плена», образуя «коридор плена». Команды размещаются на своей половине поля от средней линии до линии плена. Педагог подбрасывает мяч между капитанами на средней линии. Каждый из них старается отбросить мяч своим игрокам. Получив мяч, игрок бросает его в противника. Осаленные мячом игроки идут за линию плена к </w:t>
      </w:r>
      <w:r w:rsidRPr="00072FFA">
        <w:rPr>
          <w:rFonts w:ascii="Times New Roman" w:hAnsi="Times New Roman" w:cs="Times New Roman"/>
          <w:color w:val="262626" w:themeColor="text1" w:themeTint="D9"/>
          <w:sz w:val="28"/>
          <w:szCs w:val="28"/>
        </w:rPr>
        <w:lastRenderedPageBreak/>
        <w:t>противоположной команде. «Пленный» находится там до тех пор, пока его не выручат свои игроки (перебросят ему мяч), после   этого он возвращается в свою команду. Пленный должен поймать мяч с воздуха, вернуть мяч в свою команду и только после этого вернуться сам. Играют 10-15 мин. За каждого пленного команда получает очко. Можно играть до тех пор, пока, одна из команд не пересалит всех игроков противника.</w:t>
      </w:r>
    </w:p>
    <w:p w:rsidR="00072FFA" w:rsidRPr="00072FFA" w:rsidRDefault="00072FFA" w:rsidP="00072FFA">
      <w:pPr>
        <w:shd w:val="clear" w:color="auto" w:fill="FFFFFF"/>
        <w:spacing w:after="0" w:line="317" w:lineRule="exact"/>
        <w:ind w:firstLine="739"/>
        <w:jc w:val="both"/>
        <w:rPr>
          <w:rFonts w:ascii="Times New Roman" w:hAnsi="Times New Roman" w:cs="Times New Roman"/>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spacing w:after="0" w:line="240" w:lineRule="auto"/>
        <w:jc w:val="center"/>
        <w:rPr>
          <w:rFonts w:ascii="Times New Roman" w:hAnsi="Times New Roman"/>
          <w:b/>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6270F9" w:rsidRPr="00072FFA" w:rsidRDefault="006270F9" w:rsidP="006270F9">
      <w:pPr>
        <w:pStyle w:val="a5"/>
        <w:rPr>
          <w:rFonts w:ascii="Times New Roman" w:hAnsi="Times New Roman" w:cs="Times New Roman"/>
          <w:color w:val="262626" w:themeColor="text1" w:themeTint="D9"/>
          <w:sz w:val="28"/>
          <w:szCs w:val="28"/>
        </w:rPr>
      </w:pPr>
    </w:p>
    <w:p w:rsidR="002F7ECB" w:rsidRPr="00072FFA" w:rsidRDefault="002F7ECB">
      <w:pPr>
        <w:rPr>
          <w:color w:val="262626" w:themeColor="text1" w:themeTint="D9"/>
          <w:sz w:val="28"/>
          <w:szCs w:val="28"/>
        </w:rPr>
      </w:pPr>
    </w:p>
    <w:sectPr w:rsidR="002F7ECB" w:rsidRPr="00072FFA" w:rsidSect="00445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2">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3">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4">
    <w:nsid w:val="07F733F5"/>
    <w:multiLevelType w:val="multilevel"/>
    <w:tmpl w:val="F0F81E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12434AF3"/>
    <w:multiLevelType w:val="hybridMultilevel"/>
    <w:tmpl w:val="DF1E46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6E975A2"/>
    <w:multiLevelType w:val="multilevel"/>
    <w:tmpl w:val="24588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47C50674"/>
    <w:multiLevelType w:val="multilevel"/>
    <w:tmpl w:val="83B2ED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4CC55C82"/>
    <w:multiLevelType w:val="multilevel"/>
    <w:tmpl w:val="B59E0BC2"/>
    <w:lvl w:ilvl="0">
      <w:start w:val="1"/>
      <w:numFmt w:val="decimal"/>
      <w:lvlText w:val="%1."/>
      <w:lvlJc w:val="left"/>
      <w:pPr>
        <w:ind w:left="720" w:hanging="360"/>
      </w:pPr>
    </w:lvl>
    <w:lvl w:ilvl="1">
      <w:start w:val="1"/>
      <w:numFmt w:val="decimal"/>
      <w:isLgl/>
      <w:lvlText w:val="%1.%2."/>
      <w:lvlJc w:val="left"/>
      <w:pPr>
        <w:ind w:left="7732" w:hanging="360"/>
      </w:pPr>
      <w:rPr>
        <w:b/>
        <w:sz w:val="28"/>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9">
    <w:nsid w:val="54EF2079"/>
    <w:multiLevelType w:val="multilevel"/>
    <w:tmpl w:val="CE4E0466"/>
    <w:lvl w:ilvl="0">
      <w:start w:val="1"/>
      <w:numFmt w:val="decimal"/>
      <w:lvlText w:val="%1."/>
      <w:lvlJc w:val="left"/>
      <w:pPr>
        <w:ind w:left="360" w:hanging="360"/>
      </w:pPr>
      <w:rPr>
        <w:i/>
      </w:rPr>
    </w:lvl>
    <w:lvl w:ilvl="1">
      <w:start w:val="1"/>
      <w:numFmt w:val="decimal"/>
      <w:isLgl/>
      <w:lvlText w:val="%1.%2."/>
      <w:lvlJc w:val="left"/>
      <w:pPr>
        <w:ind w:left="6315" w:hanging="360"/>
      </w:pPr>
    </w:lvl>
    <w:lvl w:ilvl="2">
      <w:start w:val="1"/>
      <w:numFmt w:val="decimal"/>
      <w:isLgl/>
      <w:lvlText w:val="%1.%2.%3."/>
      <w:lvlJc w:val="left"/>
      <w:pPr>
        <w:ind w:left="852" w:hanging="720"/>
      </w:pPr>
    </w:lvl>
    <w:lvl w:ilvl="3">
      <w:start w:val="1"/>
      <w:numFmt w:val="decimal"/>
      <w:isLgl/>
      <w:lvlText w:val="%1.%2.%3.%4."/>
      <w:lvlJc w:val="left"/>
      <w:pPr>
        <w:ind w:left="918" w:hanging="720"/>
      </w:pPr>
    </w:lvl>
    <w:lvl w:ilvl="4">
      <w:start w:val="1"/>
      <w:numFmt w:val="decimal"/>
      <w:isLgl/>
      <w:lvlText w:val="%1.%2.%3.%4.%5."/>
      <w:lvlJc w:val="left"/>
      <w:pPr>
        <w:ind w:left="1344" w:hanging="1080"/>
      </w:pPr>
    </w:lvl>
    <w:lvl w:ilvl="5">
      <w:start w:val="1"/>
      <w:numFmt w:val="decimal"/>
      <w:isLgl/>
      <w:lvlText w:val="%1.%2.%3.%4.%5.%6."/>
      <w:lvlJc w:val="left"/>
      <w:pPr>
        <w:ind w:left="1410" w:hanging="1080"/>
      </w:pPr>
    </w:lvl>
    <w:lvl w:ilvl="6">
      <w:start w:val="1"/>
      <w:numFmt w:val="decimal"/>
      <w:isLgl/>
      <w:lvlText w:val="%1.%2.%3.%4.%5.%6.%7."/>
      <w:lvlJc w:val="left"/>
      <w:pPr>
        <w:ind w:left="1836" w:hanging="1440"/>
      </w:pPr>
    </w:lvl>
    <w:lvl w:ilvl="7">
      <w:start w:val="1"/>
      <w:numFmt w:val="decimal"/>
      <w:isLgl/>
      <w:lvlText w:val="%1.%2.%3.%4.%5.%6.%7.%8."/>
      <w:lvlJc w:val="left"/>
      <w:pPr>
        <w:ind w:left="1902" w:hanging="1440"/>
      </w:pPr>
    </w:lvl>
    <w:lvl w:ilvl="8">
      <w:start w:val="1"/>
      <w:numFmt w:val="decimal"/>
      <w:isLgl/>
      <w:lvlText w:val="%1.%2.%3.%4.%5.%6.%7.%8.%9."/>
      <w:lvlJc w:val="left"/>
      <w:pPr>
        <w:ind w:left="2328" w:hanging="1800"/>
      </w:pPr>
    </w:lvl>
  </w:abstractNum>
  <w:abstractNum w:abstractNumId="10">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4536480"/>
    <w:multiLevelType w:val="multilevel"/>
    <w:tmpl w:val="99ACD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760D1996"/>
    <w:multiLevelType w:val="multilevel"/>
    <w:tmpl w:val="876CBDA4"/>
    <w:lvl w:ilvl="0">
      <w:start w:val="1"/>
      <w:numFmt w:val="bullet"/>
      <w:lvlText w:val=""/>
      <w:lvlJc w:val="left"/>
      <w:pPr>
        <w:tabs>
          <w:tab w:val="num" w:pos="502"/>
        </w:tabs>
        <w:ind w:left="502"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0"/>
  </w:num>
  <w:num w:numId="8">
    <w:abstractNumId w:val="12"/>
  </w:num>
  <w:num w:numId="9">
    <w:abstractNumId w:val="1"/>
  </w:num>
  <w:num w:numId="10">
    <w:abstractNumId w:val="4"/>
  </w:num>
  <w:num w:numId="11">
    <w:abstractNumId w:val="6"/>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0F9"/>
    <w:rsid w:val="00072FFA"/>
    <w:rsid w:val="000C57E8"/>
    <w:rsid w:val="00117B91"/>
    <w:rsid w:val="00221B2D"/>
    <w:rsid w:val="002912F5"/>
    <w:rsid w:val="002C13DF"/>
    <w:rsid w:val="002F7ECB"/>
    <w:rsid w:val="0034654B"/>
    <w:rsid w:val="004455BE"/>
    <w:rsid w:val="004F44C8"/>
    <w:rsid w:val="0052577C"/>
    <w:rsid w:val="006270F9"/>
    <w:rsid w:val="006A0677"/>
    <w:rsid w:val="007D54A2"/>
    <w:rsid w:val="007F566A"/>
    <w:rsid w:val="00817C08"/>
    <w:rsid w:val="008B0548"/>
    <w:rsid w:val="00980EAC"/>
    <w:rsid w:val="00CC2E77"/>
    <w:rsid w:val="00E41234"/>
    <w:rsid w:val="00E94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F9"/>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270F9"/>
    <w:pPr>
      <w:spacing w:after="0" w:line="240" w:lineRule="auto"/>
      <w:ind w:firstLine="1080"/>
      <w:jc w:val="both"/>
    </w:pPr>
    <w:rPr>
      <w:rFonts w:ascii="Times New Roman" w:eastAsia="Times New Roman" w:hAnsi="Times New Roman"/>
      <w:sz w:val="28"/>
      <w:szCs w:val="24"/>
    </w:rPr>
  </w:style>
  <w:style w:type="character" w:customStyle="1" w:styleId="a4">
    <w:name w:val="Основной текст с отступом Знак"/>
    <w:basedOn w:val="a0"/>
    <w:link w:val="a3"/>
    <w:semiHidden/>
    <w:rsid w:val="006270F9"/>
    <w:rPr>
      <w:rFonts w:ascii="Times New Roman" w:eastAsia="Times New Roman" w:hAnsi="Times New Roman" w:cs="Calibri"/>
      <w:sz w:val="28"/>
      <w:szCs w:val="24"/>
      <w:lang w:eastAsia="ar-SA"/>
    </w:rPr>
  </w:style>
  <w:style w:type="paragraph" w:styleId="a5">
    <w:name w:val="No Spacing"/>
    <w:uiPriority w:val="1"/>
    <w:qFormat/>
    <w:rsid w:val="006270F9"/>
    <w:pPr>
      <w:suppressAutoHyphens/>
      <w:spacing w:after="0" w:line="240" w:lineRule="auto"/>
    </w:pPr>
    <w:rPr>
      <w:rFonts w:ascii="Calibri" w:eastAsia="Calibri" w:hAnsi="Calibri" w:cs="Calibri"/>
      <w:lang w:eastAsia="ar-SA"/>
    </w:rPr>
  </w:style>
  <w:style w:type="paragraph" w:styleId="a6">
    <w:name w:val="List Paragraph"/>
    <w:basedOn w:val="a"/>
    <w:uiPriority w:val="34"/>
    <w:qFormat/>
    <w:rsid w:val="006270F9"/>
    <w:pPr>
      <w:ind w:left="720"/>
    </w:pPr>
  </w:style>
  <w:style w:type="paragraph" w:styleId="a7">
    <w:name w:val="Normal (Web)"/>
    <w:basedOn w:val="a"/>
    <w:uiPriority w:val="99"/>
    <w:semiHidden/>
    <w:unhideWhenUsed/>
    <w:rsid w:val="00072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B05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0548"/>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F9"/>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270F9"/>
    <w:pPr>
      <w:spacing w:after="0" w:line="240" w:lineRule="auto"/>
      <w:ind w:firstLine="1080"/>
      <w:jc w:val="both"/>
    </w:pPr>
    <w:rPr>
      <w:rFonts w:ascii="Times New Roman" w:eastAsia="Times New Roman" w:hAnsi="Times New Roman"/>
      <w:sz w:val="28"/>
      <w:szCs w:val="24"/>
      <w:lang w:val="x-none"/>
    </w:rPr>
  </w:style>
  <w:style w:type="character" w:customStyle="1" w:styleId="a4">
    <w:name w:val="Основной текст с отступом Знак"/>
    <w:basedOn w:val="a0"/>
    <w:link w:val="a3"/>
    <w:semiHidden/>
    <w:rsid w:val="006270F9"/>
    <w:rPr>
      <w:rFonts w:ascii="Times New Roman" w:eastAsia="Times New Roman" w:hAnsi="Times New Roman" w:cs="Calibri"/>
      <w:sz w:val="28"/>
      <w:szCs w:val="24"/>
      <w:lang w:val="x-none" w:eastAsia="ar-SA"/>
    </w:rPr>
  </w:style>
  <w:style w:type="paragraph" w:styleId="a5">
    <w:name w:val="No Spacing"/>
    <w:uiPriority w:val="1"/>
    <w:qFormat/>
    <w:rsid w:val="006270F9"/>
    <w:pPr>
      <w:suppressAutoHyphens/>
      <w:spacing w:after="0" w:line="240" w:lineRule="auto"/>
    </w:pPr>
    <w:rPr>
      <w:rFonts w:ascii="Calibri" w:eastAsia="Calibri" w:hAnsi="Calibri" w:cs="Calibri"/>
      <w:lang w:eastAsia="ar-SA"/>
    </w:rPr>
  </w:style>
  <w:style w:type="paragraph" w:styleId="a6">
    <w:name w:val="List Paragraph"/>
    <w:basedOn w:val="a"/>
    <w:uiPriority w:val="34"/>
    <w:qFormat/>
    <w:rsid w:val="006270F9"/>
    <w:pPr>
      <w:ind w:left="720"/>
    </w:pPr>
  </w:style>
</w:styles>
</file>

<file path=word/webSettings.xml><?xml version="1.0" encoding="utf-8"?>
<w:webSettings xmlns:r="http://schemas.openxmlformats.org/officeDocument/2006/relationships" xmlns:w="http://schemas.openxmlformats.org/wordprocessingml/2006/main">
  <w:divs>
    <w:div w:id="837691501">
      <w:bodyDiv w:val="1"/>
      <w:marLeft w:val="0"/>
      <w:marRight w:val="0"/>
      <w:marTop w:val="0"/>
      <w:marBottom w:val="0"/>
      <w:divBdr>
        <w:top w:val="none" w:sz="0" w:space="0" w:color="auto"/>
        <w:left w:val="none" w:sz="0" w:space="0" w:color="auto"/>
        <w:bottom w:val="none" w:sz="0" w:space="0" w:color="auto"/>
        <w:right w:val="none" w:sz="0" w:space="0" w:color="auto"/>
      </w:divBdr>
    </w:div>
    <w:div w:id="10580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AD7C-4BB0-4126-9C0B-3F2B880D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5774</Words>
  <Characters>32916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dc:creator>
  <cp:lastModifiedBy>школа</cp:lastModifiedBy>
  <cp:revision>4</cp:revision>
  <cp:lastPrinted>2006-05-04T08:58:00Z</cp:lastPrinted>
  <dcterms:created xsi:type="dcterms:W3CDTF">2006-05-04T09:30:00Z</dcterms:created>
  <dcterms:modified xsi:type="dcterms:W3CDTF">2018-11-06T12:03:00Z</dcterms:modified>
</cp:coreProperties>
</file>